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4888" w14:textId="77777777" w:rsidR="00144625" w:rsidRDefault="00144625" w:rsidP="00144625">
      <w:pPr>
        <w:pStyle w:val="BasistekstLKCA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 w:rsidRPr="00D07156">
        <w:rPr>
          <w:rFonts w:ascii="Verdana" w:hAnsi="Verdana"/>
          <w:sz w:val="40"/>
          <w:szCs w:val="40"/>
        </w:rPr>
        <w:t>WERKBLAD</w:t>
      </w:r>
      <w:r w:rsidRPr="00D07156">
        <w:rPr>
          <w:rFonts w:ascii="Verdana" w:hAnsi="Verdana"/>
          <w:b/>
          <w:bCs/>
          <w:sz w:val="40"/>
          <w:szCs w:val="40"/>
        </w:rPr>
        <w:t xml:space="preserve"> 1/4</w:t>
      </w:r>
    </w:p>
    <w:p w14:paraId="77E65351" w14:textId="5A175138" w:rsidR="00144625" w:rsidRDefault="00144625" w:rsidP="00D07156">
      <w:pPr>
        <w:pStyle w:val="BasistekstLKCA"/>
      </w:pPr>
    </w:p>
    <w:p w14:paraId="47C3B2D3" w14:textId="07F98E5E" w:rsidR="00144625" w:rsidRPr="00284EC0" w:rsidRDefault="00284EC0" w:rsidP="00144625">
      <w:pPr>
        <w:pStyle w:val="BasistekstLKCA"/>
        <w:rPr>
          <w:color w:val="602083"/>
          <w:sz w:val="24"/>
          <w:szCs w:val="24"/>
        </w:rPr>
      </w:pPr>
      <w:hyperlink r:id="rId11" w:history="1">
        <w:r w:rsidR="00144625" w:rsidRPr="00284EC0">
          <w:rPr>
            <w:rStyle w:val="Hyperlink"/>
            <w:color w:val="602083"/>
            <w:sz w:val="24"/>
            <w:szCs w:val="24"/>
          </w:rPr>
          <w:t>Ga hier naar pdf Zicht op cultuurcoaches</w:t>
        </w:r>
      </w:hyperlink>
    </w:p>
    <w:p w14:paraId="4B93C8DB" w14:textId="77777777" w:rsidR="00144625" w:rsidRDefault="00144625" w:rsidP="00D07156">
      <w:pPr>
        <w:pStyle w:val="BasistekstLKCA"/>
      </w:pPr>
    </w:p>
    <w:p w14:paraId="0B29E181" w14:textId="77777777" w:rsidR="00C24C51" w:rsidRPr="00D07156" w:rsidRDefault="00C24C51" w:rsidP="00D07156">
      <w:pPr>
        <w:pStyle w:val="BasistekstLKCA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414"/>
        <w:gridCol w:w="4229"/>
        <w:gridCol w:w="4229"/>
        <w:gridCol w:w="4229"/>
        <w:gridCol w:w="4229"/>
      </w:tblGrid>
      <w:tr w:rsidR="005A7AA3" w:rsidRPr="005A7AA3" w14:paraId="37A4979A" w14:textId="77777777" w:rsidTr="00DD43AD">
        <w:tc>
          <w:tcPr>
            <w:tcW w:w="4829" w:type="dxa"/>
            <w:gridSpan w:val="2"/>
            <w:tcBorders>
              <w:bottom w:val="single" w:sz="18" w:space="0" w:color="F19C00"/>
              <w:right w:val="dashSmallGap" w:sz="18" w:space="0" w:color="F19C00"/>
            </w:tcBorders>
            <w:shd w:val="clear" w:color="auto" w:fill="F19C00"/>
          </w:tcPr>
          <w:p w14:paraId="3FC7313F" w14:textId="11060381" w:rsidR="00D07156" w:rsidRPr="005A7AA3" w:rsidRDefault="00D07156" w:rsidP="00A5340D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229" w:type="dxa"/>
            <w:tcBorders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57B909F0" w14:textId="4FB33CC8" w:rsidR="00D07156" w:rsidRPr="005A7AA3" w:rsidRDefault="004D3815" w:rsidP="00A5340D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5A7AA3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EFFECT</w:t>
            </w:r>
          </w:p>
        </w:tc>
        <w:tc>
          <w:tcPr>
            <w:tcW w:w="4229" w:type="dxa"/>
            <w:tcBorders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70BF2409" w14:textId="74760054" w:rsidR="00D07156" w:rsidRPr="005A7AA3" w:rsidRDefault="004D3815" w:rsidP="00A5340D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5A7AA3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PRESTATIE</w:t>
            </w:r>
          </w:p>
        </w:tc>
        <w:tc>
          <w:tcPr>
            <w:tcW w:w="4229" w:type="dxa"/>
            <w:tcBorders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6FD66407" w14:textId="426A0CEF" w:rsidR="00D07156" w:rsidRPr="005A7AA3" w:rsidRDefault="004D3815" w:rsidP="00A5340D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5A7AA3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ACTIVITEITEN</w:t>
            </w:r>
          </w:p>
        </w:tc>
        <w:tc>
          <w:tcPr>
            <w:tcW w:w="4229" w:type="dxa"/>
            <w:tcBorders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0EC85D01" w14:textId="435D541A" w:rsidR="00D07156" w:rsidRPr="005A7AA3" w:rsidRDefault="004D3815" w:rsidP="00A5340D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5A7AA3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MIDDELEN</w:t>
            </w:r>
          </w:p>
        </w:tc>
      </w:tr>
      <w:tr w:rsidR="00E2503C" w14:paraId="18028F94" w14:textId="77777777" w:rsidTr="00EA2409">
        <w:tc>
          <w:tcPr>
            <w:tcW w:w="2415" w:type="dxa"/>
            <w:vMerge w:val="restart"/>
            <w:tcBorders>
              <w:top w:val="single" w:sz="18" w:space="0" w:color="F19C00"/>
            </w:tcBorders>
          </w:tcPr>
          <w:p w14:paraId="4058B72D" w14:textId="5269A0BE" w:rsidR="00E2503C" w:rsidRDefault="00E2503C" w:rsidP="002C7009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39486F91" wp14:editId="692BFBE3">
                  <wp:extent cx="1257143" cy="1000000"/>
                  <wp:effectExtent l="0" t="0" r="0" b="0"/>
                  <wp:docPr id="2" name="Afbeelding 2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ELEN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43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26781716" w14:textId="30705326" w:rsidR="00E2503C" w:rsidRDefault="00E2503C" w:rsidP="00993C17">
            <w:pPr>
              <w:pStyle w:val="BasistekstLKCA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VRAAG</w:t>
            </w:r>
          </w:p>
        </w:tc>
        <w:tc>
          <w:tcPr>
            <w:tcW w:w="4229" w:type="dxa"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273A6D67" w14:textId="77777777" w:rsidR="00E2503C" w:rsidRDefault="00E2503C" w:rsidP="002C7009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Welk effect wil je hebben op wie (en in welk tijdsbestek)?</w:t>
            </w:r>
          </w:p>
          <w:p w14:paraId="681A6362" w14:textId="3BE04EC3" w:rsidR="007E1CF4" w:rsidRDefault="007E1CF4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57638FE0" w14:textId="651F429A" w:rsidR="00E2503C" w:rsidRDefault="00E2503C" w:rsidP="002C7009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Welke prestaties moete</w:t>
            </w:r>
            <w:r w:rsidR="007E1CF4"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 xml:space="preserve"> daarvoor geleverd worden?</w:t>
            </w:r>
          </w:p>
        </w:tc>
        <w:tc>
          <w:tcPr>
            <w:tcW w:w="4229" w:type="dxa"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21936615" w14:textId="7110CCE7" w:rsidR="00E2503C" w:rsidRDefault="00E2503C" w:rsidP="002C7009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Welke acties zijn daarvoor nodig?</w:t>
            </w:r>
          </w:p>
        </w:tc>
        <w:tc>
          <w:tcPr>
            <w:tcW w:w="4229" w:type="dxa"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2EC00813" w14:textId="1DD60711" w:rsidR="00E2503C" w:rsidRDefault="00E2503C" w:rsidP="002C7009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Welke middelen heb je (nodig) om die acties uit te kunnen voeren?</w:t>
            </w:r>
          </w:p>
        </w:tc>
      </w:tr>
      <w:tr w:rsidR="00046334" w14:paraId="3CCABB52" w14:textId="77777777" w:rsidTr="00EA2409">
        <w:trPr>
          <w:trHeight w:val="280"/>
        </w:trPr>
        <w:tc>
          <w:tcPr>
            <w:tcW w:w="2415" w:type="dxa"/>
            <w:vMerge/>
            <w:tcBorders>
              <w:bottom w:val="nil"/>
            </w:tcBorders>
          </w:tcPr>
          <w:p w14:paraId="354AEFF7" w14:textId="77777777" w:rsidR="00046334" w:rsidRDefault="00046334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2414" w:type="dxa"/>
            <w:vMerge w:val="restart"/>
            <w:tcBorders>
              <w:bottom w:val="nil"/>
              <w:right w:val="dashSmallGap" w:sz="18" w:space="0" w:color="F19C00"/>
            </w:tcBorders>
          </w:tcPr>
          <w:p w14:paraId="16E4B059" w14:textId="7E0673B3" w:rsidR="00046334" w:rsidRDefault="00046334" w:rsidP="00993C17">
            <w:pPr>
              <w:pStyle w:val="BasistekstLKCA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ANTWOORD</w:t>
            </w:r>
          </w:p>
        </w:tc>
        <w:tc>
          <w:tcPr>
            <w:tcW w:w="4229" w:type="dxa"/>
            <w:vMerge w:val="restart"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4DFB3E30" w14:textId="77777777" w:rsidR="00BD3308" w:rsidRDefault="00BD3308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655B7355" w14:textId="77777777" w:rsidR="00BD3308" w:rsidRDefault="00BD3308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27D631B6" w14:textId="77777777" w:rsidR="00BD3308" w:rsidRDefault="00BD3308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651A3A2C" w14:textId="77777777" w:rsidR="00BD3308" w:rsidRDefault="00BD3308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55136964" w14:textId="1C20D71A" w:rsidR="0017675E" w:rsidRDefault="0017675E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32E8BE30" w14:textId="77777777" w:rsidR="00476A07" w:rsidRDefault="00476A07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5E4E0319" w14:textId="7AD19378" w:rsidR="0017675E" w:rsidRDefault="0017675E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 w:val="restart"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71D9BBD5" w14:textId="77777777" w:rsidR="00046334" w:rsidRDefault="00046334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 w:val="restart"/>
            <w:tcBorders>
              <w:left w:val="dashSmallGap" w:sz="18" w:space="0" w:color="F19C00"/>
              <w:bottom w:val="nil"/>
              <w:right w:val="dashSmallGap" w:sz="18" w:space="0" w:color="F19C00"/>
            </w:tcBorders>
          </w:tcPr>
          <w:p w14:paraId="4907CDD8" w14:textId="77777777" w:rsidR="00046334" w:rsidRDefault="00046334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 w:val="restart"/>
            <w:tcBorders>
              <w:left w:val="dashSmallGap" w:sz="18" w:space="0" w:color="F19C00"/>
              <w:bottom w:val="nil"/>
              <w:right w:val="dashSmallGap" w:sz="18" w:space="0" w:color="F19C00"/>
            </w:tcBorders>
          </w:tcPr>
          <w:p w14:paraId="4B70ADDC" w14:textId="77777777" w:rsidR="00046334" w:rsidRDefault="00046334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  <w:tr w:rsidR="00205D12" w14:paraId="7C32119A" w14:textId="77777777" w:rsidTr="00EA2409">
        <w:trPr>
          <w:trHeight w:val="1120"/>
        </w:trPr>
        <w:tc>
          <w:tcPr>
            <w:tcW w:w="2415" w:type="dxa"/>
            <w:tcBorders>
              <w:bottom w:val="single" w:sz="18" w:space="0" w:color="F19C00"/>
            </w:tcBorders>
          </w:tcPr>
          <w:p w14:paraId="59E54383" w14:textId="77777777" w:rsidR="00EE3858" w:rsidRDefault="00205D12" w:rsidP="002C7009">
            <w:pPr>
              <w:pStyle w:val="BasistekstLKCA"/>
              <w:rPr>
                <w:rFonts w:ascii="Verdana" w:hAnsi="Verdana"/>
                <w:b/>
                <w:bCs/>
                <w:color w:val="F19C00"/>
                <w:sz w:val="18"/>
              </w:rPr>
            </w:pPr>
            <w:r w:rsidRPr="00EE3858">
              <w:rPr>
                <w:rFonts w:ascii="Verdana" w:hAnsi="Verdana"/>
                <w:b/>
                <w:bCs/>
                <w:color w:val="F19C00"/>
                <w:sz w:val="18"/>
              </w:rPr>
              <w:t xml:space="preserve">Bepaal wat je wilt </w:t>
            </w:r>
          </w:p>
          <w:p w14:paraId="2E0091E7" w14:textId="77777777" w:rsidR="008D5851" w:rsidRDefault="00205D12" w:rsidP="002C7009">
            <w:pPr>
              <w:pStyle w:val="BasistekstLKCA"/>
              <w:rPr>
                <w:rFonts w:ascii="Verdana" w:hAnsi="Verdana"/>
                <w:b/>
                <w:bCs/>
                <w:color w:val="F19C00"/>
                <w:sz w:val="18"/>
              </w:rPr>
            </w:pPr>
            <w:r w:rsidRPr="00EE3858">
              <w:rPr>
                <w:rFonts w:ascii="Verdana" w:hAnsi="Verdana"/>
                <w:b/>
                <w:bCs/>
                <w:color w:val="F19C00"/>
                <w:sz w:val="18"/>
              </w:rPr>
              <w:t>bereiken met de inzet van de cultuur</w:t>
            </w:r>
            <w:r w:rsidR="008D5851">
              <w:rPr>
                <w:rFonts w:ascii="Verdana" w:hAnsi="Verdana"/>
                <w:b/>
                <w:bCs/>
                <w:color w:val="F19C00"/>
                <w:sz w:val="18"/>
              </w:rPr>
              <w:t>-</w:t>
            </w:r>
          </w:p>
          <w:p w14:paraId="2C921262" w14:textId="7AF54262" w:rsidR="00205D12" w:rsidRPr="00EE3858" w:rsidRDefault="00205D12" w:rsidP="002C7009">
            <w:pPr>
              <w:pStyle w:val="BasistekstLKCA"/>
              <w:rPr>
                <w:rFonts w:ascii="Verdana" w:hAnsi="Verdana"/>
                <w:b/>
                <w:bCs/>
                <w:color w:val="F19C00"/>
                <w:sz w:val="18"/>
              </w:rPr>
            </w:pPr>
            <w:r w:rsidRPr="00EE3858">
              <w:rPr>
                <w:rFonts w:ascii="Verdana" w:hAnsi="Verdana"/>
                <w:b/>
                <w:bCs/>
                <w:color w:val="F19C00"/>
                <w:sz w:val="18"/>
              </w:rPr>
              <w:t>coaches</w:t>
            </w:r>
          </w:p>
        </w:tc>
        <w:tc>
          <w:tcPr>
            <w:tcW w:w="2414" w:type="dxa"/>
            <w:vMerge/>
            <w:tcBorders>
              <w:bottom w:val="single" w:sz="18" w:space="0" w:color="F19C00"/>
              <w:right w:val="dashSmallGap" w:sz="18" w:space="0" w:color="F19C00"/>
            </w:tcBorders>
          </w:tcPr>
          <w:p w14:paraId="7AD802F4" w14:textId="77777777" w:rsidR="00205D12" w:rsidRDefault="00205D12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4BF6442D" w14:textId="77777777" w:rsidR="00205D12" w:rsidRDefault="00205D12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/>
            <w:tcBorders>
              <w:top w:val="single" w:sz="18" w:space="0" w:color="F19C00"/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41A23DCD" w14:textId="77777777" w:rsidR="00205D12" w:rsidRDefault="00205D12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/>
            <w:tcBorders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0829B7F2" w14:textId="77777777" w:rsidR="00205D12" w:rsidRDefault="00205D12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229" w:type="dxa"/>
            <w:vMerge/>
            <w:tcBorders>
              <w:left w:val="dashSmallGap" w:sz="18" w:space="0" w:color="F19C00"/>
              <w:bottom w:val="single" w:sz="18" w:space="0" w:color="F19C00"/>
              <w:right w:val="dashSmallGap" w:sz="18" w:space="0" w:color="F19C00"/>
            </w:tcBorders>
          </w:tcPr>
          <w:p w14:paraId="4382638E" w14:textId="77777777" w:rsidR="00205D12" w:rsidRDefault="00205D12" w:rsidP="002C7009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</w:tbl>
    <w:p w14:paraId="4D77A0F6" w14:textId="72E03DD9" w:rsidR="00F1710B" w:rsidRDefault="00F1710B" w:rsidP="002C7009">
      <w:pPr>
        <w:pStyle w:val="BasistekstLKCA"/>
        <w:rPr>
          <w:rFonts w:ascii="Verdana" w:hAnsi="Verdana"/>
          <w:sz w:val="18"/>
        </w:rPr>
      </w:pPr>
    </w:p>
    <w:p w14:paraId="1FB19FA7" w14:textId="77777777" w:rsidR="00F1710B" w:rsidRDefault="00F1710B" w:rsidP="00F1710B">
      <w:pPr>
        <w:pStyle w:val="BasistekstLKCA"/>
      </w:pPr>
      <w:r>
        <w:br w:type="page"/>
      </w:r>
    </w:p>
    <w:p w14:paraId="3533F2E1" w14:textId="6424D4B4" w:rsidR="004B6231" w:rsidRDefault="004B6231" w:rsidP="004B6231">
      <w:pPr>
        <w:pStyle w:val="BasistekstLKCA"/>
        <w:rPr>
          <w:rFonts w:ascii="Verdana" w:hAnsi="Verdana"/>
          <w:b/>
          <w:bCs/>
          <w:sz w:val="40"/>
          <w:szCs w:val="40"/>
        </w:rPr>
      </w:pPr>
      <w:r w:rsidRPr="00F57961">
        <w:rPr>
          <w:rFonts w:ascii="Verdana" w:hAnsi="Verdana"/>
          <w:sz w:val="40"/>
          <w:szCs w:val="40"/>
        </w:rPr>
        <w:lastRenderedPageBreak/>
        <w:t>WERKBLAD</w:t>
      </w:r>
      <w:r w:rsidRPr="00F57961">
        <w:rPr>
          <w:rFonts w:ascii="Verdana" w:hAnsi="Verdana"/>
          <w:b/>
          <w:bCs/>
          <w:sz w:val="40"/>
          <w:szCs w:val="40"/>
        </w:rPr>
        <w:t xml:space="preserve"> 2/4</w:t>
      </w:r>
    </w:p>
    <w:p w14:paraId="7400D953" w14:textId="77777777" w:rsidR="00C2126A" w:rsidRDefault="00C2126A" w:rsidP="00C2126A">
      <w:pPr>
        <w:pStyle w:val="BasistekstLKCA"/>
      </w:pPr>
    </w:p>
    <w:p w14:paraId="4EBCB24D" w14:textId="2D369672" w:rsidR="00C2126A" w:rsidRPr="00284EC0" w:rsidRDefault="00FE38FC" w:rsidP="00C2126A">
      <w:pPr>
        <w:pStyle w:val="BasistekstLKCA"/>
        <w:rPr>
          <w:color w:val="602083"/>
        </w:rPr>
      </w:pPr>
      <w:hyperlink r:id="rId13" w:history="1">
        <w:r w:rsidR="00C2126A" w:rsidRPr="00284EC0">
          <w:rPr>
            <w:rStyle w:val="Hyperlink"/>
            <w:color w:val="602083"/>
            <w:sz w:val="24"/>
            <w:szCs w:val="24"/>
          </w:rPr>
          <w:t>Ga hier naar pdf Zicht op cultuurcoaches</w:t>
        </w:r>
      </w:hyperlink>
    </w:p>
    <w:p w14:paraId="381112FC" w14:textId="037C6F48" w:rsidR="00C2126A" w:rsidRDefault="00C2126A" w:rsidP="00C2126A">
      <w:pPr>
        <w:pStyle w:val="BasistekstLKCA"/>
      </w:pPr>
    </w:p>
    <w:p w14:paraId="57C5C325" w14:textId="77777777" w:rsidR="00CE2D99" w:rsidRDefault="00CE2D99" w:rsidP="00C2126A">
      <w:pPr>
        <w:pStyle w:val="BasistekstLKCA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414"/>
        <w:gridCol w:w="4193"/>
        <w:gridCol w:w="4194"/>
        <w:gridCol w:w="4193"/>
        <w:gridCol w:w="4194"/>
      </w:tblGrid>
      <w:tr w:rsidR="00C2126A" w:rsidRPr="00D86EF5" w14:paraId="4B054776" w14:textId="77777777" w:rsidTr="00F00AD2">
        <w:tc>
          <w:tcPr>
            <w:tcW w:w="4829" w:type="dxa"/>
            <w:gridSpan w:val="2"/>
            <w:tcBorders>
              <w:bottom w:val="single" w:sz="18" w:space="0" w:color="ABD809"/>
              <w:right w:val="dashSmallGap" w:sz="18" w:space="0" w:color="ABD809"/>
            </w:tcBorders>
            <w:shd w:val="clear" w:color="auto" w:fill="ABD809"/>
          </w:tcPr>
          <w:p w14:paraId="02120D51" w14:textId="77777777" w:rsidR="00C2126A" w:rsidRPr="00D86EF5" w:rsidRDefault="00C2126A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193" w:type="dxa"/>
            <w:tcBorders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09957FA5" w14:textId="77777777" w:rsidR="00C2126A" w:rsidRPr="00D86EF5" w:rsidRDefault="00C2126A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EFFECT</w:t>
            </w:r>
          </w:p>
        </w:tc>
        <w:tc>
          <w:tcPr>
            <w:tcW w:w="4194" w:type="dxa"/>
            <w:tcBorders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474E9EA8" w14:textId="77777777" w:rsidR="00C2126A" w:rsidRPr="00D86EF5" w:rsidRDefault="00C2126A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PRESTATIE</w:t>
            </w:r>
          </w:p>
        </w:tc>
        <w:tc>
          <w:tcPr>
            <w:tcW w:w="4193" w:type="dxa"/>
            <w:tcBorders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E2968F7" w14:textId="77777777" w:rsidR="00C2126A" w:rsidRPr="00D86EF5" w:rsidRDefault="00C2126A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ACTIVITEITEN</w:t>
            </w:r>
          </w:p>
        </w:tc>
        <w:tc>
          <w:tcPr>
            <w:tcW w:w="4194" w:type="dxa"/>
            <w:tcBorders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05ACA367" w14:textId="77777777" w:rsidR="00C2126A" w:rsidRPr="00D86EF5" w:rsidRDefault="00C2126A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MIDDELEN</w:t>
            </w:r>
          </w:p>
        </w:tc>
      </w:tr>
      <w:tr w:rsidR="00C2126A" w:rsidRPr="005B6A7A" w14:paraId="329C930D" w14:textId="77777777" w:rsidTr="00F00AD2">
        <w:tc>
          <w:tcPr>
            <w:tcW w:w="2415" w:type="dxa"/>
            <w:tcBorders>
              <w:top w:val="single" w:sz="18" w:space="0" w:color="ABD809"/>
            </w:tcBorders>
          </w:tcPr>
          <w:p w14:paraId="249357AE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E241364" wp14:editId="7908DD75">
                  <wp:extent cx="1228725" cy="1009650"/>
                  <wp:effectExtent l="0" t="0" r="9525" b="0"/>
                  <wp:docPr id="3" name="Afbeelding 3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43977192" w14:textId="77777777" w:rsidR="00C2126A" w:rsidRPr="00803721" w:rsidRDefault="00C2126A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03721">
              <w:rPr>
                <w:rFonts w:ascii="Verdana" w:hAnsi="Verdana"/>
                <w:b/>
                <w:bCs/>
                <w:sz w:val="18"/>
              </w:rPr>
              <w:t>HOE VERZAMEL JE GEGEVENS?</w:t>
            </w: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3ECD332" w14:textId="77777777" w:rsidR="00C2126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4F6EE0E2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6BB60F06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426B399D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68E0D2F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  <w:tr w:rsidR="00C2126A" w:rsidRPr="005B6A7A" w14:paraId="5E21BC0C" w14:textId="77777777" w:rsidTr="00F00AD2">
        <w:tc>
          <w:tcPr>
            <w:tcW w:w="2415" w:type="dxa"/>
            <w:vMerge w:val="restart"/>
          </w:tcPr>
          <w:p w14:paraId="3BC21E6F" w14:textId="77777777" w:rsidR="00C2126A" w:rsidRPr="003D5B03" w:rsidRDefault="00C2126A" w:rsidP="00F00AD2">
            <w:pPr>
              <w:pStyle w:val="BasistekstLKCA"/>
              <w:rPr>
                <w:rFonts w:ascii="Verdana" w:hAnsi="Verdana"/>
                <w:b/>
                <w:bCs/>
                <w:color w:val="ABD809"/>
                <w:sz w:val="18"/>
              </w:rPr>
            </w:pPr>
            <w:r w:rsidRPr="003D5B03">
              <w:rPr>
                <w:rFonts w:ascii="Verdana" w:hAnsi="Verdana"/>
                <w:b/>
                <w:bCs/>
                <w:color w:val="ABD809"/>
                <w:sz w:val="18"/>
              </w:rPr>
              <w:t>Maak een plan van aanpak voor monitoring &amp; evaluatie</w:t>
            </w:r>
          </w:p>
        </w:tc>
        <w:tc>
          <w:tcPr>
            <w:tcW w:w="2414" w:type="dxa"/>
            <w:tcBorders>
              <w:top w:val="single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1165175" w14:textId="77777777" w:rsidR="00C2126A" w:rsidRPr="00803721" w:rsidRDefault="00C2126A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03721">
              <w:rPr>
                <w:rFonts w:ascii="Verdana" w:hAnsi="Verdana"/>
                <w:b/>
                <w:bCs/>
                <w:sz w:val="18"/>
              </w:rPr>
              <w:t>WELKE GEGEVENS?</w:t>
            </w: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703FB3C4" w14:textId="77777777" w:rsidR="00C2126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56E0643B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7972195A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9437D72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1D3039AF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  <w:tr w:rsidR="00C2126A" w:rsidRPr="005B6A7A" w14:paraId="5FA38C56" w14:textId="77777777" w:rsidTr="00F00AD2">
        <w:tc>
          <w:tcPr>
            <w:tcW w:w="2415" w:type="dxa"/>
            <w:vMerge/>
          </w:tcPr>
          <w:p w14:paraId="4F381185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3504EA24" w14:textId="77777777" w:rsidR="00C2126A" w:rsidRPr="00803721" w:rsidRDefault="00C2126A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03721">
              <w:rPr>
                <w:rFonts w:ascii="Verdana" w:hAnsi="Verdana"/>
                <w:b/>
                <w:bCs/>
                <w:sz w:val="18"/>
              </w:rPr>
              <w:t>BIJ WIE?</w:t>
            </w: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18974437" w14:textId="77777777" w:rsidR="00C2126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7E20C359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49F33793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12A7E131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4D76BFA9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  <w:tr w:rsidR="00C2126A" w:rsidRPr="005B6A7A" w14:paraId="384FD2FF" w14:textId="77777777" w:rsidTr="00F00AD2">
        <w:tc>
          <w:tcPr>
            <w:tcW w:w="2415" w:type="dxa"/>
            <w:vMerge/>
          </w:tcPr>
          <w:p w14:paraId="204BA632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113395AC" w14:textId="77777777" w:rsidR="00C2126A" w:rsidRPr="00803721" w:rsidRDefault="00C2126A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03721">
              <w:rPr>
                <w:rFonts w:ascii="Verdana" w:hAnsi="Verdana"/>
                <w:b/>
                <w:bCs/>
                <w:sz w:val="18"/>
              </w:rPr>
              <w:t>WIE VERZAMELT GEGEVENS?</w:t>
            </w: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0301A23B" w14:textId="77777777" w:rsidR="00C2126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70B9747E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15B6F56C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6F1ED27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A23BE7F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  <w:tr w:rsidR="00C2126A" w:rsidRPr="005B6A7A" w14:paraId="66E2150A" w14:textId="77777777" w:rsidTr="00F00AD2">
        <w:tc>
          <w:tcPr>
            <w:tcW w:w="2415" w:type="dxa"/>
            <w:vMerge/>
            <w:tcBorders>
              <w:bottom w:val="single" w:sz="18" w:space="0" w:color="ABD809"/>
            </w:tcBorders>
          </w:tcPr>
          <w:p w14:paraId="695E57B4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635770C6" w14:textId="77777777" w:rsidR="00C2126A" w:rsidRPr="00803721" w:rsidRDefault="00C2126A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03721">
              <w:rPr>
                <w:rFonts w:ascii="Verdana" w:hAnsi="Verdana"/>
                <w:b/>
                <w:bCs/>
                <w:sz w:val="18"/>
              </w:rPr>
              <w:t>WANNNEER?</w:t>
            </w: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C8E5AB6" w14:textId="77777777" w:rsidR="00C2126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6C3AB87A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23C421A6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364BA490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ABD809"/>
              <w:left w:val="dashSmallGap" w:sz="18" w:space="0" w:color="ABD809"/>
              <w:bottom w:val="single" w:sz="18" w:space="0" w:color="ABD809"/>
              <w:right w:val="dashSmallGap" w:sz="18" w:space="0" w:color="ABD809"/>
            </w:tcBorders>
          </w:tcPr>
          <w:p w14:paraId="0EF4F830" w14:textId="77777777" w:rsidR="00C2126A" w:rsidRPr="005B6A7A" w:rsidRDefault="00C2126A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</w:tbl>
    <w:p w14:paraId="0A4E050A" w14:textId="77777777" w:rsidR="00C2126A" w:rsidRPr="00D86EF5" w:rsidRDefault="00C2126A" w:rsidP="00C2126A">
      <w:pPr>
        <w:pStyle w:val="BasistekstLKCA"/>
        <w:rPr>
          <w:rFonts w:ascii="Verdana" w:hAnsi="Verdana"/>
          <w:b/>
          <w:bCs/>
          <w:sz w:val="18"/>
        </w:rPr>
      </w:pPr>
    </w:p>
    <w:p w14:paraId="03AF3065" w14:textId="5F9E407C" w:rsidR="00C2126A" w:rsidRDefault="00C2126A">
      <w:pPr>
        <w:widowControl/>
        <w:spacing w:line="24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2C2B36F3" w14:textId="77777777" w:rsidR="00F03EE7" w:rsidRDefault="00F03EE7" w:rsidP="00F03EE7">
      <w:pPr>
        <w:pStyle w:val="BasistekstLKCA"/>
        <w:rPr>
          <w:rFonts w:ascii="Verdana" w:hAnsi="Verdana"/>
          <w:b/>
          <w:bCs/>
          <w:sz w:val="40"/>
          <w:szCs w:val="40"/>
        </w:rPr>
      </w:pPr>
      <w:r w:rsidRPr="00F57961">
        <w:rPr>
          <w:rFonts w:ascii="Verdana" w:hAnsi="Verdana"/>
          <w:sz w:val="40"/>
          <w:szCs w:val="40"/>
        </w:rPr>
        <w:lastRenderedPageBreak/>
        <w:t>WERKBLAD</w:t>
      </w:r>
      <w:r w:rsidRPr="00F57961">
        <w:rPr>
          <w:rFonts w:ascii="Verdana" w:hAnsi="Verdana"/>
          <w:b/>
          <w:bCs/>
          <w:sz w:val="40"/>
          <w:szCs w:val="40"/>
        </w:rPr>
        <w:t xml:space="preserve"> </w:t>
      </w:r>
      <w:r>
        <w:rPr>
          <w:rFonts w:ascii="Verdana" w:hAnsi="Verdana"/>
          <w:b/>
          <w:bCs/>
          <w:sz w:val="40"/>
          <w:szCs w:val="40"/>
        </w:rPr>
        <w:t>3</w:t>
      </w:r>
      <w:r w:rsidRPr="00F57961">
        <w:rPr>
          <w:rFonts w:ascii="Verdana" w:hAnsi="Verdana"/>
          <w:b/>
          <w:bCs/>
          <w:sz w:val="40"/>
          <w:szCs w:val="40"/>
        </w:rPr>
        <w:t>/4</w:t>
      </w:r>
    </w:p>
    <w:p w14:paraId="551CAE49" w14:textId="77777777" w:rsidR="007B4B0B" w:rsidRDefault="007B4B0B" w:rsidP="002C7009">
      <w:pPr>
        <w:pStyle w:val="BasistekstLKCA"/>
        <w:rPr>
          <w:rFonts w:ascii="Verdana" w:hAnsi="Verdana"/>
          <w:sz w:val="18"/>
        </w:rPr>
      </w:pPr>
    </w:p>
    <w:p w14:paraId="2722A5BB" w14:textId="1D4A5533" w:rsidR="00D9575E" w:rsidRPr="00284EC0" w:rsidRDefault="00FE38FC" w:rsidP="00D9575E">
      <w:pPr>
        <w:pStyle w:val="BasistekstLKCA"/>
        <w:rPr>
          <w:color w:val="602083"/>
        </w:rPr>
      </w:pPr>
      <w:hyperlink r:id="rId15" w:history="1">
        <w:r w:rsidR="00D9575E" w:rsidRPr="00284EC0">
          <w:rPr>
            <w:rStyle w:val="Hyperlink"/>
            <w:color w:val="602083"/>
            <w:sz w:val="24"/>
            <w:szCs w:val="24"/>
          </w:rPr>
          <w:t>Ga hier naar pdf Zicht op cultuurcoaches</w:t>
        </w:r>
      </w:hyperlink>
    </w:p>
    <w:p w14:paraId="773CBA71" w14:textId="53E67A44" w:rsidR="00D9575E" w:rsidRDefault="00D9575E" w:rsidP="00D9575E">
      <w:pPr>
        <w:rPr>
          <w:rFonts w:ascii="Verdana" w:hAnsi="Verdana"/>
          <w:sz w:val="18"/>
        </w:rPr>
      </w:pPr>
    </w:p>
    <w:p w14:paraId="4BED6289" w14:textId="77777777" w:rsidR="00CE2D99" w:rsidRPr="00CE2D99" w:rsidRDefault="00CE2D99" w:rsidP="00CE2D99">
      <w:pPr>
        <w:pStyle w:val="BasistekstLKCA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414"/>
        <w:gridCol w:w="4193"/>
        <w:gridCol w:w="4194"/>
        <w:gridCol w:w="4194"/>
        <w:gridCol w:w="4194"/>
      </w:tblGrid>
      <w:tr w:rsidR="00D9575E" w:rsidRPr="00D86EF5" w14:paraId="3666EDC2" w14:textId="77777777" w:rsidTr="00F00AD2">
        <w:tc>
          <w:tcPr>
            <w:tcW w:w="4829" w:type="dxa"/>
            <w:gridSpan w:val="2"/>
            <w:tcBorders>
              <w:bottom w:val="single" w:sz="18" w:space="0" w:color="009DE0"/>
              <w:right w:val="dashSmallGap" w:sz="18" w:space="0" w:color="009DE0"/>
            </w:tcBorders>
            <w:shd w:val="clear" w:color="auto" w:fill="009DE0"/>
          </w:tcPr>
          <w:p w14:paraId="6FC97423" w14:textId="77777777" w:rsidR="00D9575E" w:rsidRPr="004635FF" w:rsidRDefault="00D9575E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193" w:type="dxa"/>
            <w:tcBorders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  <w:shd w:val="clear" w:color="auto" w:fill="auto"/>
          </w:tcPr>
          <w:p w14:paraId="1E7962EB" w14:textId="77777777" w:rsidR="00D9575E" w:rsidRPr="00D86EF5" w:rsidRDefault="00D9575E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EFFECT</w:t>
            </w:r>
          </w:p>
        </w:tc>
        <w:tc>
          <w:tcPr>
            <w:tcW w:w="4194" w:type="dxa"/>
            <w:tcBorders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  <w:shd w:val="clear" w:color="auto" w:fill="auto"/>
          </w:tcPr>
          <w:p w14:paraId="31D4A31E" w14:textId="77777777" w:rsidR="00D9575E" w:rsidRPr="00D86EF5" w:rsidRDefault="00D9575E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PRESTATIE</w:t>
            </w:r>
          </w:p>
        </w:tc>
        <w:tc>
          <w:tcPr>
            <w:tcW w:w="4194" w:type="dxa"/>
            <w:tcBorders>
              <w:left w:val="dashSmallGap" w:sz="18" w:space="0" w:color="009DE0"/>
              <w:bottom w:val="single" w:sz="18" w:space="0" w:color="009DE0"/>
              <w:right w:val="dashSmallGap" w:sz="18" w:space="0" w:color="ABD809"/>
            </w:tcBorders>
            <w:shd w:val="clear" w:color="auto" w:fill="auto"/>
          </w:tcPr>
          <w:p w14:paraId="45829642" w14:textId="77777777" w:rsidR="00D9575E" w:rsidRPr="00D86EF5" w:rsidRDefault="00D9575E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MIDDELEN</w:t>
            </w:r>
          </w:p>
        </w:tc>
        <w:tc>
          <w:tcPr>
            <w:tcW w:w="4194" w:type="dxa"/>
            <w:tcBorders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3DCB2C15" w14:textId="77777777" w:rsidR="00D9575E" w:rsidRPr="00D86EF5" w:rsidRDefault="00D9575E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ACTIVITEITEN</w:t>
            </w:r>
          </w:p>
        </w:tc>
      </w:tr>
      <w:tr w:rsidR="00D9575E" w:rsidRPr="005B6A7A" w14:paraId="451BC1E1" w14:textId="77777777" w:rsidTr="00F00AD2">
        <w:tc>
          <w:tcPr>
            <w:tcW w:w="2415" w:type="dxa"/>
            <w:tcBorders>
              <w:top w:val="single" w:sz="18" w:space="0" w:color="009DE0"/>
            </w:tcBorders>
          </w:tcPr>
          <w:p w14:paraId="25BBF3EF" w14:textId="77777777" w:rsidR="00D9575E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5003AB2" wp14:editId="74D870B7">
                  <wp:extent cx="1155185" cy="1009650"/>
                  <wp:effectExtent l="0" t="0" r="698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N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8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9E41A" w14:textId="77777777" w:rsidR="00D9575E" w:rsidRDefault="00D9575E" w:rsidP="00F00AD2">
            <w:pPr>
              <w:pStyle w:val="BasistekstLKCA"/>
              <w:rPr>
                <w:rFonts w:ascii="Verdana" w:hAnsi="Verdana"/>
                <w:b/>
                <w:bCs/>
                <w:color w:val="009DE0"/>
                <w:sz w:val="18"/>
              </w:rPr>
            </w:pPr>
            <w:r w:rsidRPr="000E07CC">
              <w:rPr>
                <w:rFonts w:ascii="Verdana" w:hAnsi="Verdana"/>
                <w:b/>
                <w:bCs/>
                <w:color w:val="009DE0"/>
                <w:sz w:val="18"/>
              </w:rPr>
              <w:t xml:space="preserve">Analyseer de </w:t>
            </w:r>
          </w:p>
          <w:p w14:paraId="63008FD6" w14:textId="77777777" w:rsidR="00D9575E" w:rsidRDefault="00D9575E" w:rsidP="00F00AD2">
            <w:pPr>
              <w:pStyle w:val="BasistekstLKCA"/>
              <w:rPr>
                <w:rFonts w:ascii="Verdana" w:hAnsi="Verdana"/>
                <w:b/>
                <w:bCs/>
                <w:color w:val="009DE0"/>
                <w:sz w:val="18"/>
              </w:rPr>
            </w:pPr>
            <w:r w:rsidRPr="000E07CC">
              <w:rPr>
                <w:rFonts w:ascii="Verdana" w:hAnsi="Verdana"/>
                <w:b/>
                <w:bCs/>
                <w:color w:val="009DE0"/>
                <w:sz w:val="18"/>
              </w:rPr>
              <w:t xml:space="preserve">verzamelde </w:t>
            </w:r>
          </w:p>
          <w:p w14:paraId="279AEF24" w14:textId="77777777" w:rsidR="00D9575E" w:rsidRPr="000E07CC" w:rsidRDefault="00D9575E" w:rsidP="00F00AD2">
            <w:pPr>
              <w:pStyle w:val="BasistekstLKCA"/>
              <w:rPr>
                <w:rFonts w:ascii="Verdana" w:hAnsi="Verdana"/>
                <w:color w:val="009DE0"/>
                <w:sz w:val="18"/>
              </w:rPr>
            </w:pPr>
            <w:r w:rsidRPr="000E07CC">
              <w:rPr>
                <w:rFonts w:ascii="Verdana" w:hAnsi="Verdana"/>
                <w:b/>
                <w:bCs/>
                <w:color w:val="009DE0"/>
                <w:sz w:val="18"/>
              </w:rPr>
              <w:t>gegevens</w:t>
            </w:r>
            <w:r>
              <w:rPr>
                <w:rFonts w:ascii="Verdana" w:hAnsi="Verdana"/>
                <w:b/>
                <w:bCs/>
                <w:color w:val="009DE0"/>
                <w:sz w:val="18"/>
              </w:rPr>
              <w:t>.</w:t>
            </w:r>
          </w:p>
          <w:p w14:paraId="7DD50F37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71B5BAB2" w14:textId="77777777" w:rsidR="00D9575E" w:rsidRPr="00803721" w:rsidRDefault="00D9575E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VRAAG</w:t>
            </w:r>
          </w:p>
        </w:tc>
        <w:tc>
          <w:tcPr>
            <w:tcW w:w="4193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63C83978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Wat leren de deelnemers?</w:t>
            </w:r>
          </w:p>
          <w:p w14:paraId="1351A5B6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Wat leren de professionals?</w:t>
            </w:r>
          </w:p>
          <w:p w14:paraId="3E4EE6EC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Hoe werkt de aanpak? Wat werkt wel en wat niet?</w:t>
            </w:r>
          </w:p>
          <w:p w14:paraId="73FDC13A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Is het effect behaald bij de verschillende doelgroepen?</w:t>
            </w:r>
          </w:p>
          <w:p w14:paraId="68EAB193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Is er verschil tussen deelnemers en niet-deelnemers?</w:t>
            </w:r>
          </w:p>
          <w:p w14:paraId="0EAB36A3" w14:textId="77777777" w:rsidR="00D9575E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Is dit effect na een jaar nog aanwezig</w:t>
            </w:r>
            <w:r>
              <w:rPr>
                <w:rFonts w:ascii="Verdana" w:hAnsi="Verdana"/>
                <w:sz w:val="18"/>
              </w:rPr>
              <w:t>?</w:t>
            </w:r>
          </w:p>
          <w:p w14:paraId="595BC3B6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306FF54F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Zijn de prestatiedoelen bereikt? Waarom wel/niet?</w:t>
            </w:r>
          </w:p>
        </w:tc>
        <w:tc>
          <w:tcPr>
            <w:tcW w:w="4194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5222A985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Hebben de vooraf bedachte activiteiten plaatsgevonden? Zo niet, waarom niet?</w:t>
            </w:r>
          </w:p>
          <w:p w14:paraId="16CE3AA5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Zijn er aanpassingen geweest in de vooraf bedachte activiteiten? Waarom wel/niet?</w:t>
            </w:r>
          </w:p>
        </w:tc>
        <w:tc>
          <w:tcPr>
            <w:tcW w:w="4194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00AC91EE" w14:textId="77777777" w:rsidR="00D9575E" w:rsidRPr="00867497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Waren de uren toereikend om alles uit te voeren? Waarom overschrijding/onderbesteding?</w:t>
            </w:r>
          </w:p>
          <w:p w14:paraId="7766FD99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67497">
              <w:rPr>
                <w:rFonts w:ascii="Verdana" w:hAnsi="Verdana"/>
                <w:sz w:val="18"/>
              </w:rPr>
              <w:t>Was er sprake van overschrijding of onderbesteding van het budget en waarom?</w:t>
            </w:r>
          </w:p>
        </w:tc>
      </w:tr>
      <w:tr w:rsidR="00D9575E" w:rsidRPr="005B6A7A" w14:paraId="7FD509A9" w14:textId="77777777" w:rsidTr="00F00AD2">
        <w:tc>
          <w:tcPr>
            <w:tcW w:w="2415" w:type="dxa"/>
            <w:tcBorders>
              <w:bottom w:val="single" w:sz="18" w:space="0" w:color="009DE0"/>
            </w:tcBorders>
          </w:tcPr>
          <w:p w14:paraId="54E9BE50" w14:textId="77777777" w:rsidR="00D9575E" w:rsidRDefault="00D9575E" w:rsidP="00F00AD2">
            <w:pPr>
              <w:pStyle w:val="BasistekstLKCA"/>
              <w:rPr>
                <w:rFonts w:ascii="Verdana" w:hAnsi="Verdana"/>
                <w:b/>
                <w:bCs/>
                <w:color w:val="009DE0"/>
                <w:sz w:val="18"/>
              </w:rPr>
            </w:pPr>
            <w:r w:rsidRPr="00CD2DF2">
              <w:rPr>
                <w:rFonts w:ascii="Verdana" w:hAnsi="Verdana"/>
                <w:b/>
                <w:bCs/>
                <w:color w:val="009DE0"/>
                <w:sz w:val="18"/>
              </w:rPr>
              <w:t>Welke vragen kun je stellen over de verzamelde gegevens?</w:t>
            </w:r>
          </w:p>
          <w:p w14:paraId="2636DA48" w14:textId="77777777" w:rsidR="00D9575E" w:rsidRPr="003D5B03" w:rsidRDefault="00D9575E" w:rsidP="00F00AD2">
            <w:pPr>
              <w:pStyle w:val="BasistekstLKCA"/>
              <w:rPr>
                <w:rFonts w:ascii="Verdana" w:hAnsi="Verdana"/>
                <w:b/>
                <w:bCs/>
                <w:color w:val="ABD809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2160C01E" w14:textId="77777777" w:rsidR="00D9575E" w:rsidRPr="00803721" w:rsidRDefault="00D9575E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ANTWOORD</w:t>
            </w:r>
          </w:p>
        </w:tc>
        <w:tc>
          <w:tcPr>
            <w:tcW w:w="4193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17B70F13" w14:textId="77777777" w:rsidR="00D9575E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64CA0D03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36622660" w14:textId="77777777" w:rsidR="00D9575E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6E66F522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7ED70565" w14:textId="77777777" w:rsidR="00D9575E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19F6F133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009DE0"/>
              <w:left w:val="dashSmallGap" w:sz="18" w:space="0" w:color="009DE0"/>
              <w:bottom w:val="single" w:sz="18" w:space="0" w:color="009DE0"/>
              <w:right w:val="dashSmallGap" w:sz="18" w:space="0" w:color="009DE0"/>
            </w:tcBorders>
          </w:tcPr>
          <w:p w14:paraId="318FEE98" w14:textId="77777777" w:rsidR="00D9575E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  <w:p w14:paraId="79C1187A" w14:textId="77777777" w:rsidR="00D9575E" w:rsidRPr="005B6A7A" w:rsidRDefault="00D9575E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</w:tr>
    </w:tbl>
    <w:p w14:paraId="2AE096A6" w14:textId="77777777" w:rsidR="00D9575E" w:rsidRPr="00D86EF5" w:rsidRDefault="00D9575E" w:rsidP="00D9575E">
      <w:pPr>
        <w:pStyle w:val="BasistekstLKCA"/>
        <w:rPr>
          <w:rFonts w:ascii="Verdana" w:hAnsi="Verdana"/>
          <w:b/>
          <w:bCs/>
          <w:sz w:val="18"/>
        </w:rPr>
      </w:pPr>
    </w:p>
    <w:p w14:paraId="3A078D18" w14:textId="6CEA07D2" w:rsidR="00CE2D99" w:rsidRDefault="00CE2D99">
      <w:pPr>
        <w:widowControl/>
        <w:spacing w:line="24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37688795" w14:textId="77777777" w:rsidR="008A4A79" w:rsidRDefault="008A4A79" w:rsidP="008A4A79">
      <w:pPr>
        <w:pStyle w:val="BasistekstLKCA"/>
        <w:rPr>
          <w:rFonts w:ascii="Verdana" w:hAnsi="Verdana"/>
          <w:b/>
          <w:bCs/>
          <w:sz w:val="40"/>
          <w:szCs w:val="40"/>
        </w:rPr>
      </w:pPr>
      <w:r w:rsidRPr="00F57961">
        <w:rPr>
          <w:rFonts w:ascii="Verdana" w:hAnsi="Verdana"/>
          <w:sz w:val="40"/>
          <w:szCs w:val="40"/>
        </w:rPr>
        <w:lastRenderedPageBreak/>
        <w:t>WERKBLAD</w:t>
      </w:r>
      <w:r w:rsidRPr="00F57961">
        <w:rPr>
          <w:rFonts w:ascii="Verdana" w:hAnsi="Verdana"/>
          <w:b/>
          <w:bCs/>
          <w:sz w:val="40"/>
          <w:szCs w:val="40"/>
        </w:rPr>
        <w:t xml:space="preserve"> </w:t>
      </w:r>
      <w:r>
        <w:rPr>
          <w:rFonts w:ascii="Verdana" w:hAnsi="Verdana"/>
          <w:b/>
          <w:bCs/>
          <w:sz w:val="40"/>
          <w:szCs w:val="40"/>
        </w:rPr>
        <w:t>4</w:t>
      </w:r>
      <w:r w:rsidRPr="00F57961">
        <w:rPr>
          <w:rFonts w:ascii="Verdana" w:hAnsi="Verdana"/>
          <w:b/>
          <w:bCs/>
          <w:sz w:val="40"/>
          <w:szCs w:val="40"/>
        </w:rPr>
        <w:t>/4</w:t>
      </w:r>
    </w:p>
    <w:p w14:paraId="693AEC43" w14:textId="103E11B2" w:rsidR="00C2126A" w:rsidRDefault="00C2126A" w:rsidP="002C7009">
      <w:pPr>
        <w:pStyle w:val="BasistekstLKCA"/>
        <w:rPr>
          <w:rFonts w:ascii="Verdana" w:hAnsi="Verdana"/>
          <w:sz w:val="18"/>
        </w:rPr>
      </w:pPr>
    </w:p>
    <w:p w14:paraId="0219461F" w14:textId="2E56F944" w:rsidR="009A4D0F" w:rsidRPr="00284EC0" w:rsidRDefault="00FE38FC" w:rsidP="009A4D0F">
      <w:pPr>
        <w:pStyle w:val="BasistekstLKCA"/>
        <w:rPr>
          <w:color w:val="602083"/>
        </w:rPr>
      </w:pPr>
      <w:hyperlink r:id="rId17" w:history="1">
        <w:r w:rsidR="009A4D0F" w:rsidRPr="00284EC0">
          <w:rPr>
            <w:rStyle w:val="Hyperlink"/>
            <w:color w:val="602083"/>
            <w:sz w:val="24"/>
            <w:szCs w:val="24"/>
          </w:rPr>
          <w:t>Ga hier naar pdf Zicht op cultuurcoaches</w:t>
        </w:r>
      </w:hyperlink>
    </w:p>
    <w:p w14:paraId="1EA3BFB2" w14:textId="46642C32" w:rsidR="009A4D0F" w:rsidRDefault="009A4D0F" w:rsidP="009A4D0F">
      <w:pPr>
        <w:pStyle w:val="BasistekstLKCA"/>
      </w:pPr>
    </w:p>
    <w:p w14:paraId="0C00647E" w14:textId="77777777" w:rsidR="009A4D0F" w:rsidRPr="00937BA9" w:rsidRDefault="009A4D0F" w:rsidP="009A4D0F">
      <w:pPr>
        <w:pStyle w:val="BasistekstLKCA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414"/>
        <w:gridCol w:w="4193"/>
        <w:gridCol w:w="4194"/>
        <w:gridCol w:w="4193"/>
        <w:gridCol w:w="4194"/>
      </w:tblGrid>
      <w:tr w:rsidR="009A4D0F" w:rsidRPr="00D86EF5" w14:paraId="58BFB877" w14:textId="77777777" w:rsidTr="00F00AD2">
        <w:tc>
          <w:tcPr>
            <w:tcW w:w="4829" w:type="dxa"/>
            <w:gridSpan w:val="2"/>
            <w:tcBorders>
              <w:bottom w:val="single" w:sz="18" w:space="0" w:color="5C2483"/>
              <w:right w:val="dashSmallGap" w:sz="18" w:space="0" w:color="5C2483"/>
            </w:tcBorders>
            <w:shd w:val="clear" w:color="auto" w:fill="5C2483"/>
          </w:tcPr>
          <w:p w14:paraId="0AFDDE7F" w14:textId="77777777" w:rsidR="009A4D0F" w:rsidRPr="0088116C" w:rsidRDefault="009A4D0F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</w:p>
        </w:tc>
        <w:tc>
          <w:tcPr>
            <w:tcW w:w="4193" w:type="dxa"/>
            <w:tcBorders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484D558C" w14:textId="77777777" w:rsidR="009A4D0F" w:rsidRPr="00D86EF5" w:rsidRDefault="009A4D0F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EFFECT</w:t>
            </w:r>
          </w:p>
        </w:tc>
        <w:tc>
          <w:tcPr>
            <w:tcW w:w="4194" w:type="dxa"/>
            <w:tcBorders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59D7CA87" w14:textId="77777777" w:rsidR="009A4D0F" w:rsidRPr="00D86EF5" w:rsidRDefault="009A4D0F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PRESTATIE</w:t>
            </w:r>
          </w:p>
        </w:tc>
        <w:tc>
          <w:tcPr>
            <w:tcW w:w="4193" w:type="dxa"/>
            <w:tcBorders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468181BF" w14:textId="77777777" w:rsidR="009A4D0F" w:rsidRPr="00D86EF5" w:rsidRDefault="009A4D0F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ACTIVITEITEN</w:t>
            </w:r>
          </w:p>
        </w:tc>
        <w:tc>
          <w:tcPr>
            <w:tcW w:w="4194" w:type="dxa"/>
            <w:tcBorders>
              <w:left w:val="dashSmallGap" w:sz="18" w:space="0" w:color="5C2483"/>
              <w:bottom w:val="single" w:sz="18" w:space="0" w:color="5C2483"/>
              <w:right w:val="dashSmallGap" w:sz="18" w:space="0" w:color="ABD809"/>
            </w:tcBorders>
          </w:tcPr>
          <w:p w14:paraId="715B5B05" w14:textId="77777777" w:rsidR="009A4D0F" w:rsidRPr="00D86EF5" w:rsidRDefault="009A4D0F" w:rsidP="00F00AD2">
            <w:pPr>
              <w:pStyle w:val="BasistekstLKCA"/>
              <w:spacing w:before="120" w:after="120"/>
              <w:rPr>
                <w:rFonts w:ascii="Verdana" w:hAnsi="Verdana"/>
                <w:b/>
                <w:bCs/>
                <w:sz w:val="18"/>
              </w:rPr>
            </w:pPr>
            <w:r w:rsidRPr="00D86EF5">
              <w:rPr>
                <w:rFonts w:ascii="Verdana" w:hAnsi="Verdana"/>
                <w:b/>
                <w:bCs/>
                <w:sz w:val="18"/>
              </w:rPr>
              <w:t>MIDDELEN</w:t>
            </w:r>
          </w:p>
        </w:tc>
      </w:tr>
      <w:tr w:rsidR="009A4D0F" w:rsidRPr="005B6A7A" w14:paraId="01E3B629" w14:textId="77777777" w:rsidTr="00F00AD2">
        <w:tc>
          <w:tcPr>
            <w:tcW w:w="2415" w:type="dxa"/>
            <w:tcBorders>
              <w:top w:val="single" w:sz="18" w:space="0" w:color="5C2483"/>
            </w:tcBorders>
          </w:tcPr>
          <w:p w14:paraId="4E148B91" w14:textId="77777777" w:rsidR="009A4D0F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2E56C4F5" wp14:editId="51CEB568">
                  <wp:extent cx="1155185" cy="934729"/>
                  <wp:effectExtent l="0" t="0" r="698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N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85" cy="93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B0775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  <w:r w:rsidRPr="0088116C">
              <w:rPr>
                <w:rFonts w:ascii="Verdana" w:hAnsi="Verdana"/>
                <w:b/>
                <w:bCs/>
                <w:color w:val="5C2483"/>
                <w:sz w:val="18"/>
              </w:rPr>
              <w:t>Trek conclusies.</w:t>
            </w:r>
          </w:p>
          <w:p w14:paraId="4499B572" w14:textId="77777777" w:rsidR="009A4D0F" w:rsidRPr="005B6A7A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57D2BB1E" w14:textId="77777777" w:rsidR="009A4D0F" w:rsidRPr="00803721" w:rsidRDefault="009A4D0F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VRAAG</w:t>
            </w:r>
          </w:p>
        </w:tc>
        <w:tc>
          <w:tcPr>
            <w:tcW w:w="4193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4A614C88" w14:textId="77777777" w:rsidR="009A4D0F" w:rsidRPr="00081781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081781">
              <w:rPr>
                <w:rFonts w:ascii="Verdana" w:hAnsi="Verdana"/>
                <w:sz w:val="18"/>
              </w:rPr>
              <w:t>Ben je tevreden over het bereikte effect? Waarom wel/niet?</w:t>
            </w:r>
          </w:p>
          <w:p w14:paraId="11C1E70F" w14:textId="77777777" w:rsidR="009A4D0F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081781">
              <w:rPr>
                <w:rFonts w:ascii="Verdana" w:hAnsi="Verdana"/>
                <w:sz w:val="18"/>
              </w:rPr>
              <w:t>Wil je aanpassingen in het na te streven</w:t>
            </w:r>
          </w:p>
          <w:p w14:paraId="56C9E245" w14:textId="77777777" w:rsidR="009A4D0F" w:rsidRPr="005B6A7A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081781">
              <w:rPr>
                <w:rFonts w:ascii="Verdana" w:hAnsi="Verdana"/>
                <w:sz w:val="18"/>
              </w:rPr>
              <w:t>effect? Waarom wel/niet? En zo ja, welke?</w:t>
            </w:r>
          </w:p>
        </w:tc>
        <w:tc>
          <w:tcPr>
            <w:tcW w:w="4194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19FA5745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8116C">
              <w:rPr>
                <w:rFonts w:ascii="Verdana" w:hAnsi="Verdana"/>
                <w:sz w:val="18"/>
              </w:rPr>
              <w:t>Ben je tevreden met de prestatie(s)?</w:t>
            </w:r>
          </w:p>
          <w:p w14:paraId="33F2C29E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8116C">
              <w:rPr>
                <w:rFonts w:ascii="Verdana" w:hAnsi="Verdana"/>
                <w:sz w:val="18"/>
              </w:rPr>
              <w:t>Zo niet: wat moet er anders om de doelen te bereiken?</w:t>
            </w:r>
          </w:p>
          <w:p w14:paraId="0320E4FE" w14:textId="77777777" w:rsidR="009A4D0F" w:rsidRPr="005B6A7A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88116C">
              <w:rPr>
                <w:rFonts w:ascii="Verdana" w:hAnsi="Verdana"/>
                <w:sz w:val="18"/>
              </w:rPr>
              <w:t>Wil je andere prestaties leveren?</w:t>
            </w:r>
          </w:p>
        </w:tc>
        <w:tc>
          <w:tcPr>
            <w:tcW w:w="4193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1FFDA397" w14:textId="77777777" w:rsidR="009A4D0F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A0659">
              <w:rPr>
                <w:rFonts w:ascii="Verdana" w:hAnsi="Verdana"/>
                <w:sz w:val="18"/>
              </w:rPr>
              <w:t xml:space="preserve">Ben je tevreden met de verrichte </w:t>
            </w:r>
          </w:p>
          <w:p w14:paraId="60799DFD" w14:textId="77777777" w:rsidR="009A4D0F" w:rsidRPr="00AA0659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A0659">
              <w:rPr>
                <w:rFonts w:ascii="Verdana" w:hAnsi="Verdana"/>
                <w:sz w:val="18"/>
              </w:rPr>
              <w:t>activiteiten?</w:t>
            </w:r>
          </w:p>
          <w:p w14:paraId="34AEE45A" w14:textId="77777777" w:rsidR="009A4D0F" w:rsidRPr="00AA0659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A0659">
              <w:rPr>
                <w:rFonts w:ascii="Verdana" w:hAnsi="Verdana"/>
                <w:sz w:val="18"/>
              </w:rPr>
              <w:t>Zo niet: wat moet er anders?</w:t>
            </w:r>
          </w:p>
          <w:p w14:paraId="347B2AAF" w14:textId="77777777" w:rsidR="009A4D0F" w:rsidRPr="005B6A7A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A0659">
              <w:rPr>
                <w:rFonts w:ascii="Verdana" w:hAnsi="Verdana"/>
                <w:sz w:val="18"/>
              </w:rPr>
              <w:t>Wil je meer of andere activiteiten?</w:t>
            </w:r>
          </w:p>
        </w:tc>
        <w:tc>
          <w:tcPr>
            <w:tcW w:w="4194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74215B2E" w14:textId="77777777" w:rsidR="009A4D0F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516EA">
              <w:rPr>
                <w:rFonts w:ascii="Verdana" w:hAnsi="Verdana"/>
                <w:sz w:val="18"/>
              </w:rPr>
              <w:t xml:space="preserve">Ben je tevreden over de ingezette </w:t>
            </w:r>
          </w:p>
          <w:p w14:paraId="3EB3EB39" w14:textId="77777777" w:rsidR="009A4D0F" w:rsidRPr="00A516EA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516EA">
              <w:rPr>
                <w:rFonts w:ascii="Verdana" w:hAnsi="Verdana"/>
                <w:sz w:val="18"/>
              </w:rPr>
              <w:t>middelen?</w:t>
            </w:r>
          </w:p>
          <w:p w14:paraId="1753B8C2" w14:textId="77777777" w:rsidR="009A4D0F" w:rsidRPr="005B6A7A" w:rsidRDefault="009A4D0F" w:rsidP="00F00AD2">
            <w:pPr>
              <w:pStyle w:val="BasistekstLKCA"/>
              <w:rPr>
                <w:rFonts w:ascii="Verdana" w:hAnsi="Verdana"/>
                <w:sz w:val="18"/>
              </w:rPr>
            </w:pPr>
            <w:r w:rsidRPr="00A516EA">
              <w:rPr>
                <w:rFonts w:ascii="Verdana" w:hAnsi="Verdana"/>
                <w:sz w:val="18"/>
              </w:rPr>
              <w:t>Moeten er andere/meer/minder middelen ingezet worden? Wat zouden daar gevolgen van kunnen zijn?</w:t>
            </w:r>
          </w:p>
        </w:tc>
      </w:tr>
      <w:tr w:rsidR="009A4D0F" w:rsidRPr="005B6A7A" w14:paraId="2A17ED4C" w14:textId="77777777" w:rsidTr="00F00AD2">
        <w:tc>
          <w:tcPr>
            <w:tcW w:w="2415" w:type="dxa"/>
          </w:tcPr>
          <w:p w14:paraId="17CFE18B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b/>
                <w:bCs/>
                <w:color w:val="5C2483"/>
                <w:sz w:val="18"/>
              </w:rPr>
            </w:pPr>
            <w:r w:rsidRPr="0088116C">
              <w:rPr>
                <w:rFonts w:ascii="Verdana" w:hAnsi="Verdana"/>
                <w:b/>
                <w:bCs/>
                <w:color w:val="5C2483"/>
                <w:sz w:val="18"/>
              </w:rPr>
              <w:t>Ben je tevreden? Wat moer er anders? Met wie en hoe denk je daarover na?</w:t>
            </w:r>
          </w:p>
          <w:p w14:paraId="1D0C5024" w14:textId="77777777" w:rsidR="009A4D0F" w:rsidRPr="003D5B03" w:rsidRDefault="009A4D0F" w:rsidP="00F00AD2">
            <w:pPr>
              <w:pStyle w:val="BasistekstLKCA"/>
              <w:rPr>
                <w:rFonts w:ascii="Verdana" w:hAnsi="Verdana"/>
                <w:b/>
                <w:bCs/>
                <w:color w:val="ABD809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7C6B39DC" w14:textId="77777777" w:rsidR="009A4D0F" w:rsidRPr="0088116C" w:rsidRDefault="009A4D0F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8116C">
              <w:rPr>
                <w:rFonts w:ascii="Verdana" w:hAnsi="Verdana"/>
                <w:b/>
                <w:bCs/>
                <w:sz w:val="18"/>
              </w:rPr>
              <w:t>WIE BETREKKEN?</w:t>
            </w:r>
          </w:p>
          <w:p w14:paraId="3897A362" w14:textId="77777777" w:rsidR="009A4D0F" w:rsidRPr="0088116C" w:rsidRDefault="009A4D0F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sz w:val="18"/>
              </w:rPr>
            </w:pPr>
            <w:r w:rsidRPr="0088116C">
              <w:rPr>
                <w:rFonts w:ascii="Verdana" w:hAnsi="Verdana"/>
                <w:b/>
                <w:bCs/>
                <w:sz w:val="18"/>
              </w:rPr>
              <w:t>EN HOE?</w:t>
            </w:r>
          </w:p>
        </w:tc>
        <w:tc>
          <w:tcPr>
            <w:tcW w:w="4193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2C63C730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0ADD3516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634A4CC1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346F780F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335D992A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28C99F33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59ED312E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7B84A0C0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</w:tr>
      <w:tr w:rsidR="009A4D0F" w:rsidRPr="005B6A7A" w14:paraId="0A8CAF60" w14:textId="77777777" w:rsidTr="00F00AD2">
        <w:tc>
          <w:tcPr>
            <w:tcW w:w="2415" w:type="dxa"/>
            <w:tcBorders>
              <w:bottom w:val="single" w:sz="18" w:space="0" w:color="5C2483"/>
            </w:tcBorders>
          </w:tcPr>
          <w:p w14:paraId="72F746B6" w14:textId="77777777" w:rsidR="009A4D0F" w:rsidRPr="00CD2DF2" w:rsidRDefault="009A4D0F" w:rsidP="00F00AD2">
            <w:pPr>
              <w:pStyle w:val="BasistekstLKCA"/>
              <w:rPr>
                <w:rFonts w:ascii="Verdana" w:hAnsi="Verdana"/>
                <w:b/>
                <w:bCs/>
                <w:color w:val="009DE0"/>
                <w:sz w:val="18"/>
              </w:rPr>
            </w:pPr>
          </w:p>
        </w:tc>
        <w:tc>
          <w:tcPr>
            <w:tcW w:w="2414" w:type="dxa"/>
            <w:tcBorders>
              <w:top w:val="single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1360A69C" w14:textId="77777777" w:rsidR="009A4D0F" w:rsidRPr="0088116C" w:rsidRDefault="009A4D0F" w:rsidP="00F00AD2">
            <w:pPr>
              <w:pStyle w:val="BasistekstLKCA"/>
              <w:jc w:val="right"/>
              <w:rPr>
                <w:rFonts w:ascii="Verdana" w:hAnsi="Verdana"/>
                <w:b/>
                <w:bCs/>
                <w:color w:val="5C2483"/>
                <w:sz w:val="18"/>
              </w:rPr>
            </w:pPr>
            <w:r w:rsidRPr="0088116C">
              <w:rPr>
                <w:rFonts w:ascii="Verdana" w:hAnsi="Verdana"/>
                <w:b/>
                <w:bCs/>
                <w:sz w:val="18"/>
              </w:rPr>
              <w:t>ANTWOORD</w:t>
            </w:r>
          </w:p>
        </w:tc>
        <w:tc>
          <w:tcPr>
            <w:tcW w:w="4193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7DE47720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40BAF944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5FF97C3E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01204EDD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  <w:tc>
          <w:tcPr>
            <w:tcW w:w="4193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4F7E1CD2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34248865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  <w:tc>
          <w:tcPr>
            <w:tcW w:w="4194" w:type="dxa"/>
            <w:tcBorders>
              <w:top w:val="single" w:sz="18" w:space="0" w:color="5C2483"/>
              <w:left w:val="dashSmallGap" w:sz="18" w:space="0" w:color="5C2483"/>
              <w:bottom w:val="single" w:sz="18" w:space="0" w:color="5C2483"/>
              <w:right w:val="dashSmallGap" w:sz="18" w:space="0" w:color="5C2483"/>
            </w:tcBorders>
          </w:tcPr>
          <w:p w14:paraId="78916367" w14:textId="77777777" w:rsidR="009A4D0F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  <w:p w14:paraId="7C9F6904" w14:textId="77777777" w:rsidR="009A4D0F" w:rsidRPr="0088116C" w:rsidRDefault="009A4D0F" w:rsidP="00F00AD2">
            <w:pPr>
              <w:pStyle w:val="BasistekstLKCA"/>
              <w:rPr>
                <w:rFonts w:ascii="Verdana" w:hAnsi="Verdana"/>
                <w:color w:val="5C2483"/>
                <w:sz w:val="18"/>
              </w:rPr>
            </w:pPr>
          </w:p>
        </w:tc>
      </w:tr>
    </w:tbl>
    <w:p w14:paraId="52309F29" w14:textId="77777777" w:rsidR="009A4D0F" w:rsidRPr="00D86EF5" w:rsidRDefault="009A4D0F" w:rsidP="009A4D0F">
      <w:pPr>
        <w:pStyle w:val="BasistekstLKCA"/>
        <w:rPr>
          <w:rFonts w:ascii="Verdana" w:hAnsi="Verdana"/>
          <w:b/>
          <w:bCs/>
          <w:sz w:val="18"/>
        </w:rPr>
      </w:pPr>
    </w:p>
    <w:p w14:paraId="38399455" w14:textId="77777777" w:rsidR="008A4A79" w:rsidRPr="005A6D3E" w:rsidRDefault="008A4A79" w:rsidP="002C7009">
      <w:pPr>
        <w:pStyle w:val="BasistekstLKCA"/>
        <w:rPr>
          <w:rFonts w:ascii="Verdana" w:hAnsi="Verdana"/>
          <w:sz w:val="18"/>
        </w:rPr>
      </w:pPr>
    </w:p>
    <w:sectPr w:rsidR="008A4A79" w:rsidRPr="005A6D3E" w:rsidSect="005D2243">
      <w:pgSz w:w="23811" w:h="16838" w:orient="landscape" w:code="8"/>
      <w:pgMar w:top="1134" w:right="851" w:bottom="1134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CF72" w14:textId="77777777" w:rsidR="00A933D4" w:rsidRDefault="00A933D4">
      <w:r>
        <w:separator/>
      </w:r>
    </w:p>
  </w:endnote>
  <w:endnote w:type="continuationSeparator" w:id="0">
    <w:p w14:paraId="79397B63" w14:textId="77777777" w:rsidR="00A933D4" w:rsidRDefault="00A9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BE48" w14:textId="77777777" w:rsidR="00A933D4" w:rsidRPr="00F14554" w:rsidRDefault="00A933D4" w:rsidP="00F14554">
      <w:pPr>
        <w:pStyle w:val="Voettekst"/>
      </w:pPr>
    </w:p>
  </w:footnote>
  <w:footnote w:type="continuationSeparator" w:id="0">
    <w:p w14:paraId="166ADE32" w14:textId="77777777" w:rsidR="00A933D4" w:rsidRDefault="00A933D4"/>
  </w:footnote>
  <w:footnote w:type="continuationNotice" w:id="1">
    <w:p w14:paraId="15F958F0" w14:textId="77777777" w:rsidR="00A933D4" w:rsidRDefault="00A933D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8DF"/>
    <w:multiLevelType w:val="multilevel"/>
    <w:tmpl w:val="ECFABC9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5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" w15:restartNumberingAfterBreak="0">
    <w:nsid w:val="06FB0A3D"/>
    <w:multiLevelType w:val="multilevel"/>
    <w:tmpl w:val="965A948A"/>
    <w:styleLink w:val="OpsommingbolletjeLKCA"/>
    <w:lvl w:ilvl="0">
      <w:start w:val="1"/>
      <w:numFmt w:val="bullet"/>
      <w:pStyle w:val="Opsommingbolletje1eniveauLKCA"/>
      <w:lvlText w:val=""/>
      <w:lvlJc w:val="left"/>
      <w:pPr>
        <w:ind w:left="312" w:hanging="312"/>
      </w:pPr>
      <w:rPr>
        <w:rFonts w:ascii="Symbol" w:hAnsi="Symbol" w:hint="default"/>
      </w:rPr>
    </w:lvl>
    <w:lvl w:ilvl="1">
      <w:start w:val="1"/>
      <w:numFmt w:val="bullet"/>
      <w:pStyle w:val="Opsommingbolletje2eniveauLKCA"/>
      <w:lvlText w:val=""/>
      <w:lvlJc w:val="left"/>
      <w:pPr>
        <w:ind w:left="624" w:hanging="312"/>
      </w:pPr>
      <w:rPr>
        <w:rFonts w:ascii="Symbol" w:hAnsi="Symbol" w:hint="default"/>
      </w:rPr>
    </w:lvl>
    <w:lvl w:ilvl="2">
      <w:start w:val="1"/>
      <w:numFmt w:val="bullet"/>
      <w:pStyle w:val="Opsommingbolletje3eniveauLKCA"/>
      <w:lvlText w:val=""/>
      <w:lvlJc w:val="left"/>
      <w:pPr>
        <w:ind w:left="936" w:hanging="31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8" w:hanging="31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60" w:hanging="31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2" w:hanging="31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84" w:hanging="31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496" w:hanging="31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312"/>
      </w:pPr>
      <w:rPr>
        <w:rFonts w:ascii="Symbol" w:hAnsi="Symbol" w:hint="default"/>
      </w:rPr>
    </w:lvl>
  </w:abstractNum>
  <w:abstractNum w:abstractNumId="2" w15:restartNumberingAfterBreak="0">
    <w:nsid w:val="0BC24928"/>
    <w:multiLevelType w:val="multilevel"/>
    <w:tmpl w:val="1E8AF222"/>
    <w:styleLink w:val="OpsommingstreepjeLKCA"/>
    <w:lvl w:ilvl="0">
      <w:start w:val="1"/>
      <w:numFmt w:val="bullet"/>
      <w:pStyle w:val="Opsommingstreepje1eniveauLKCA"/>
      <w:lvlText w:val="–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Opsommingstreepje2eniveauLKCA"/>
      <w:lvlText w:val="–"/>
      <w:lvlJc w:val="left"/>
      <w:pPr>
        <w:ind w:left="624" w:hanging="312"/>
      </w:pPr>
      <w:rPr>
        <w:rFonts w:hint="default"/>
      </w:rPr>
    </w:lvl>
    <w:lvl w:ilvl="2">
      <w:start w:val="1"/>
      <w:numFmt w:val="bullet"/>
      <w:pStyle w:val="Opsommingstreepje3eniveauLKCA"/>
      <w:lvlText w:val="–"/>
      <w:lvlJc w:val="left"/>
      <w:pPr>
        <w:ind w:left="936" w:hanging="312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48" w:hanging="312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60" w:hanging="312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72" w:hanging="312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84" w:hanging="312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96" w:hanging="312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808" w:hanging="312"/>
      </w:pPr>
      <w:rPr>
        <w:rFonts w:hint="default"/>
      </w:rPr>
    </w:lvl>
  </w:abstractNum>
  <w:abstractNum w:abstractNumId="3" w15:restartNumberingAfterBreak="0">
    <w:nsid w:val="0DC323BD"/>
    <w:multiLevelType w:val="multilevel"/>
    <w:tmpl w:val="85D844E2"/>
    <w:numStyleLink w:val="KopnummeringLKCA"/>
  </w:abstractNum>
  <w:abstractNum w:abstractNumId="4" w15:restartNumberingAfterBreak="0">
    <w:nsid w:val="0F992256"/>
    <w:multiLevelType w:val="multilevel"/>
    <w:tmpl w:val="723A7E2A"/>
    <w:numStyleLink w:val="OpsommingtekenLKCA"/>
  </w:abstractNum>
  <w:abstractNum w:abstractNumId="5" w15:restartNumberingAfterBreak="0">
    <w:nsid w:val="10483EDB"/>
    <w:multiLevelType w:val="multilevel"/>
    <w:tmpl w:val="747A08A2"/>
    <w:numStyleLink w:val="OpsommingkleineletterLKCA"/>
  </w:abstractNum>
  <w:abstractNum w:abstractNumId="6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0CD364E"/>
    <w:multiLevelType w:val="multilevel"/>
    <w:tmpl w:val="1DE2E1C6"/>
    <w:numStyleLink w:val="OpsommingopenrondjeLKCA"/>
  </w:abstractNum>
  <w:abstractNum w:abstractNumId="8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B96131"/>
    <w:multiLevelType w:val="multilevel"/>
    <w:tmpl w:val="1DE2E1C6"/>
    <w:numStyleLink w:val="OpsommingopenrondjeLKCA"/>
  </w:abstractNum>
  <w:abstractNum w:abstractNumId="10" w15:restartNumberingAfterBreak="0">
    <w:nsid w:val="21B41DA7"/>
    <w:multiLevelType w:val="multilevel"/>
    <w:tmpl w:val="24B8F45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6DD1963"/>
    <w:multiLevelType w:val="multilevel"/>
    <w:tmpl w:val="85D844E2"/>
    <w:numStyleLink w:val="KopnummeringLKCA"/>
  </w:abstractNum>
  <w:abstractNum w:abstractNumId="12" w15:restartNumberingAfterBreak="0">
    <w:nsid w:val="2D7E06B0"/>
    <w:multiLevelType w:val="multilevel"/>
    <w:tmpl w:val="747A08A2"/>
    <w:styleLink w:val="OpsommingkleineletterLKCA"/>
    <w:lvl w:ilvl="0">
      <w:start w:val="1"/>
      <w:numFmt w:val="lowerLetter"/>
      <w:pStyle w:val="Opsommingkleinelett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lowerLetter"/>
      <w:pStyle w:val="Opsommingkleinelett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lowerLetter"/>
      <w:pStyle w:val="Opsommingkleinelett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808" w:hanging="312"/>
      </w:pPr>
      <w:rPr>
        <w:rFonts w:hint="default"/>
      </w:rPr>
    </w:lvl>
  </w:abstractNum>
  <w:abstractNum w:abstractNumId="13" w15:restartNumberingAfterBreak="0">
    <w:nsid w:val="398A2A0C"/>
    <w:multiLevelType w:val="multilevel"/>
    <w:tmpl w:val="6624F5BA"/>
    <w:styleLink w:val="OpsommingnummerLKCA"/>
    <w:lvl w:ilvl="0">
      <w:start w:val="1"/>
      <w:numFmt w:val="decimal"/>
      <w:pStyle w:val="Opsommingnumm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psommingnumm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Opsommingnumm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8" w:hanging="312"/>
      </w:pPr>
      <w:rPr>
        <w:rFonts w:hint="default"/>
      </w:rPr>
    </w:lvl>
  </w:abstractNum>
  <w:abstractNum w:abstractNumId="14" w15:restartNumberingAfterBreak="0">
    <w:nsid w:val="3C14178B"/>
    <w:multiLevelType w:val="multilevel"/>
    <w:tmpl w:val="41FA8922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3DD840C2"/>
    <w:multiLevelType w:val="multilevel"/>
    <w:tmpl w:val="6624F5BA"/>
    <w:numStyleLink w:val="OpsommingnummerLKCA"/>
  </w:abstractNum>
  <w:abstractNum w:abstractNumId="16" w15:restartNumberingAfterBreak="0">
    <w:nsid w:val="40EF61F8"/>
    <w:multiLevelType w:val="multilevel"/>
    <w:tmpl w:val="85D844E2"/>
    <w:styleLink w:val="KopnummeringLKCA"/>
    <w:lvl w:ilvl="0">
      <w:start w:val="1"/>
      <w:numFmt w:val="decimal"/>
      <w:pStyle w:val="Kop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7" w15:restartNumberingAfterBreak="0">
    <w:nsid w:val="427B29CC"/>
    <w:multiLevelType w:val="multilevel"/>
    <w:tmpl w:val="1E8AF222"/>
    <w:numStyleLink w:val="OpsommingstreepjeLKCA"/>
  </w:abstractNum>
  <w:abstractNum w:abstractNumId="18" w15:restartNumberingAfterBreak="0">
    <w:nsid w:val="45713F13"/>
    <w:multiLevelType w:val="multilevel"/>
    <w:tmpl w:val="747A08A2"/>
    <w:numStyleLink w:val="OpsommingkleineletterLKCA"/>
  </w:abstractNum>
  <w:abstractNum w:abstractNumId="19" w15:restartNumberingAfterBreak="0">
    <w:nsid w:val="46A60AA0"/>
    <w:multiLevelType w:val="multilevel"/>
    <w:tmpl w:val="1DE2E1C6"/>
    <w:styleLink w:val="OpsommingopenrondjeLKCA"/>
    <w:lvl w:ilvl="0">
      <w:start w:val="1"/>
      <w:numFmt w:val="bullet"/>
      <w:pStyle w:val="Opsommingopenrondje1eniveauLKCA"/>
      <w:lvlText w:val="o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openrondje2eniveauLKCA"/>
      <w:lvlText w:val="o"/>
      <w:lvlJc w:val="left"/>
      <w:pPr>
        <w:ind w:left="624" w:hanging="312"/>
      </w:pPr>
      <w:rPr>
        <w:rFonts w:ascii="Calibri" w:hAnsi="Calibri" w:hint="default"/>
      </w:rPr>
    </w:lvl>
    <w:lvl w:ilvl="2">
      <w:start w:val="1"/>
      <w:numFmt w:val="bullet"/>
      <w:pStyle w:val="Opsommingopenrondje3eniveauLKCA"/>
      <w:lvlText w:val="o"/>
      <w:lvlJc w:val="left"/>
      <w:pPr>
        <w:ind w:left="936" w:hanging="312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248" w:hanging="312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560" w:hanging="312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872" w:hanging="312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2184" w:hanging="312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496" w:hanging="312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808" w:hanging="312"/>
      </w:pPr>
      <w:rPr>
        <w:rFonts w:ascii="Calibri" w:hAnsi="Calibri" w:hint="default"/>
      </w:rPr>
    </w:lvl>
  </w:abstractNum>
  <w:abstractNum w:abstractNumId="20" w15:restartNumberingAfterBreak="0">
    <w:nsid w:val="474D2A34"/>
    <w:multiLevelType w:val="multilevel"/>
    <w:tmpl w:val="1E8AF222"/>
    <w:numStyleLink w:val="OpsommingstreepjeLKCA"/>
  </w:abstractNum>
  <w:abstractNum w:abstractNumId="21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864E55"/>
    <w:multiLevelType w:val="multilevel"/>
    <w:tmpl w:val="723A7E2A"/>
    <w:numStyleLink w:val="OpsommingtekenLKCA"/>
  </w:abstractNum>
  <w:abstractNum w:abstractNumId="23" w15:restartNumberingAfterBreak="0">
    <w:nsid w:val="59A30F1B"/>
    <w:multiLevelType w:val="multilevel"/>
    <w:tmpl w:val="27B223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4" w15:restartNumberingAfterBreak="0">
    <w:nsid w:val="5BD9622F"/>
    <w:multiLevelType w:val="multilevel"/>
    <w:tmpl w:val="85D844E2"/>
    <w:numStyleLink w:val="KopnummeringLKCA"/>
  </w:abstractNum>
  <w:abstractNum w:abstractNumId="25" w15:restartNumberingAfterBreak="0">
    <w:nsid w:val="5DF9649F"/>
    <w:multiLevelType w:val="multilevel"/>
    <w:tmpl w:val="5C0831CE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63F335A0"/>
    <w:multiLevelType w:val="multilevel"/>
    <w:tmpl w:val="723A7E2A"/>
    <w:styleLink w:val="OpsommingtekenLKCA"/>
    <w:lvl w:ilvl="0">
      <w:start w:val="1"/>
      <w:numFmt w:val="bullet"/>
      <w:pStyle w:val="Opsommingteken1eniveauLKCA"/>
      <w:lvlText w:val="•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teken2eniveauLKCA"/>
      <w:lvlText w:val="–"/>
      <w:lvlJc w:val="left"/>
      <w:pPr>
        <w:ind w:left="624" w:hanging="312"/>
      </w:pPr>
      <w:rPr>
        <w:rFonts w:ascii="Maiandra GD" w:hAnsi="Maiandra GD" w:hint="default"/>
      </w:rPr>
    </w:lvl>
    <w:lvl w:ilvl="2">
      <w:start w:val="1"/>
      <w:numFmt w:val="bullet"/>
      <w:pStyle w:val="Opsommingteken3eniveauLKCA"/>
      <w:lvlText w:val="&gt;"/>
      <w:lvlJc w:val="left"/>
      <w:pPr>
        <w:ind w:left="936" w:hanging="312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248" w:hanging="312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560" w:hanging="312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872" w:hanging="312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2184" w:hanging="312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496" w:hanging="312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808" w:hanging="312"/>
      </w:pPr>
      <w:rPr>
        <w:rFonts w:ascii="Calibri" w:hAnsi="Calibri" w:hint="default"/>
        <w:color w:val="000000" w:themeColor="text1"/>
      </w:rPr>
    </w:lvl>
  </w:abstractNum>
  <w:abstractNum w:abstractNumId="27" w15:restartNumberingAfterBreak="0">
    <w:nsid w:val="679746B5"/>
    <w:multiLevelType w:val="multilevel"/>
    <w:tmpl w:val="965A948A"/>
    <w:numStyleLink w:val="OpsommingbolletjeLKCA"/>
  </w:abstractNum>
  <w:abstractNum w:abstractNumId="28" w15:restartNumberingAfterBreak="0">
    <w:nsid w:val="692D29DE"/>
    <w:multiLevelType w:val="multilevel"/>
    <w:tmpl w:val="85D844E2"/>
    <w:numStyleLink w:val="KopnummeringLKCA"/>
  </w:abstractNum>
  <w:abstractNum w:abstractNumId="29" w15:restartNumberingAfterBreak="0">
    <w:nsid w:val="6D5B0DFD"/>
    <w:multiLevelType w:val="multilevel"/>
    <w:tmpl w:val="E9CE1F1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0" w15:restartNumberingAfterBreak="0">
    <w:nsid w:val="76CF2EF5"/>
    <w:multiLevelType w:val="multilevel"/>
    <w:tmpl w:val="965A948A"/>
    <w:numStyleLink w:val="OpsommingbolletjeLKCA"/>
  </w:abstractNum>
  <w:abstractNum w:abstractNumId="31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D0B6226"/>
    <w:multiLevelType w:val="multilevel"/>
    <w:tmpl w:val="6624F5BA"/>
    <w:numStyleLink w:val="OpsommingnummerLKCA"/>
  </w:abstractNum>
  <w:num w:numId="1">
    <w:abstractNumId w:val="1"/>
  </w:num>
  <w:num w:numId="2">
    <w:abstractNumId w:val="13"/>
  </w:num>
  <w:num w:numId="3">
    <w:abstractNumId w:val="19"/>
  </w:num>
  <w:num w:numId="4">
    <w:abstractNumId w:val="2"/>
  </w:num>
  <w:num w:numId="5">
    <w:abstractNumId w:val="21"/>
  </w:num>
  <w:num w:numId="6">
    <w:abstractNumId w:val="8"/>
  </w:num>
  <w:num w:numId="7">
    <w:abstractNumId w:val="6"/>
  </w:num>
  <w:num w:numId="8">
    <w:abstractNumId w:val="12"/>
  </w:num>
  <w:num w:numId="9">
    <w:abstractNumId w:val="16"/>
  </w:num>
  <w:num w:numId="10">
    <w:abstractNumId w:val="26"/>
  </w:num>
  <w:num w:numId="11">
    <w:abstractNumId w:val="0"/>
  </w:num>
  <w:num w:numId="12">
    <w:abstractNumId w:val="23"/>
  </w:num>
  <w:num w:numId="13">
    <w:abstractNumId w:val="25"/>
  </w:num>
  <w:num w:numId="14">
    <w:abstractNumId w:val="31"/>
  </w:num>
  <w:num w:numId="15">
    <w:abstractNumId w:val="14"/>
  </w:num>
  <w:num w:numId="16">
    <w:abstractNumId w:val="10"/>
  </w:num>
  <w:num w:numId="17">
    <w:abstractNumId w:val="2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5"/>
  </w:num>
  <w:num w:numId="23">
    <w:abstractNumId w:val="32"/>
  </w:num>
  <w:num w:numId="24">
    <w:abstractNumId w:val="9"/>
  </w:num>
  <w:num w:numId="25">
    <w:abstractNumId w:val="17"/>
  </w:num>
  <w:num w:numId="26">
    <w:abstractNumId w:val="4"/>
  </w:num>
  <w:num w:numId="27">
    <w:abstractNumId w:val="30"/>
  </w:num>
  <w:num w:numId="28">
    <w:abstractNumId w:val="18"/>
  </w:num>
  <w:num w:numId="29">
    <w:abstractNumId w:val="15"/>
  </w:num>
  <w:num w:numId="30">
    <w:abstractNumId w:val="7"/>
  </w:num>
  <w:num w:numId="31">
    <w:abstractNumId w:val="20"/>
  </w:num>
  <w:num w:numId="32">
    <w:abstractNumId w:val="22"/>
  </w:num>
  <w:num w:numId="33">
    <w:abstractNumId w:val="28"/>
  </w:num>
  <w:num w:numId="34">
    <w:abstractNumId w:val="24"/>
  </w:num>
  <w:num w:numId="3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oNotHyphenateCaps/>
  <w:evenAndOddHeaders/>
  <w:drawingGridHorizontalSpacing w:val="105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5E"/>
    <w:rsid w:val="0000663D"/>
    <w:rsid w:val="00010D95"/>
    <w:rsid w:val="00010EE6"/>
    <w:rsid w:val="00011BFA"/>
    <w:rsid w:val="00035232"/>
    <w:rsid w:val="000418EF"/>
    <w:rsid w:val="00046334"/>
    <w:rsid w:val="00051D38"/>
    <w:rsid w:val="0005205D"/>
    <w:rsid w:val="00052FF4"/>
    <w:rsid w:val="00053E43"/>
    <w:rsid w:val="0005430B"/>
    <w:rsid w:val="00074DAC"/>
    <w:rsid w:val="00075586"/>
    <w:rsid w:val="0009698A"/>
    <w:rsid w:val="00097BB8"/>
    <w:rsid w:val="000A1B78"/>
    <w:rsid w:val="000B47AD"/>
    <w:rsid w:val="000C0969"/>
    <w:rsid w:val="000C1A1A"/>
    <w:rsid w:val="000D6AB7"/>
    <w:rsid w:val="000E55A1"/>
    <w:rsid w:val="000E6E43"/>
    <w:rsid w:val="000F0CB9"/>
    <w:rsid w:val="000F213A"/>
    <w:rsid w:val="000F650E"/>
    <w:rsid w:val="00106601"/>
    <w:rsid w:val="00110A9F"/>
    <w:rsid w:val="001170AE"/>
    <w:rsid w:val="00122DED"/>
    <w:rsid w:val="00132265"/>
    <w:rsid w:val="00135A2A"/>
    <w:rsid w:val="00135E7B"/>
    <w:rsid w:val="00137CBB"/>
    <w:rsid w:val="00144625"/>
    <w:rsid w:val="00145B8E"/>
    <w:rsid w:val="0014640F"/>
    <w:rsid w:val="001579D8"/>
    <w:rsid w:val="0016775E"/>
    <w:rsid w:val="0017675E"/>
    <w:rsid w:val="001B1B37"/>
    <w:rsid w:val="001B4C7E"/>
    <w:rsid w:val="001C11BE"/>
    <w:rsid w:val="001D2A06"/>
    <w:rsid w:val="001E2293"/>
    <w:rsid w:val="001F5B4F"/>
    <w:rsid w:val="001F5C28"/>
    <w:rsid w:val="0020548B"/>
    <w:rsid w:val="00205D12"/>
    <w:rsid w:val="0020607F"/>
    <w:rsid w:val="002074B2"/>
    <w:rsid w:val="0022079B"/>
    <w:rsid w:val="00220A9C"/>
    <w:rsid w:val="00230B64"/>
    <w:rsid w:val="00236DE9"/>
    <w:rsid w:val="00242226"/>
    <w:rsid w:val="00246C96"/>
    <w:rsid w:val="002518D2"/>
    <w:rsid w:val="00256039"/>
    <w:rsid w:val="00257AA9"/>
    <w:rsid w:val="00284EC0"/>
    <w:rsid w:val="00286914"/>
    <w:rsid w:val="00292138"/>
    <w:rsid w:val="00294CD2"/>
    <w:rsid w:val="002A2E44"/>
    <w:rsid w:val="002A4B5E"/>
    <w:rsid w:val="002B2998"/>
    <w:rsid w:val="002B48C4"/>
    <w:rsid w:val="002B64EE"/>
    <w:rsid w:val="002C35C3"/>
    <w:rsid w:val="002C46FB"/>
    <w:rsid w:val="002C7009"/>
    <w:rsid w:val="002D0E88"/>
    <w:rsid w:val="002D52B2"/>
    <w:rsid w:val="002E274E"/>
    <w:rsid w:val="002F28A2"/>
    <w:rsid w:val="002F7B77"/>
    <w:rsid w:val="003063C0"/>
    <w:rsid w:val="00317DEA"/>
    <w:rsid w:val="00323121"/>
    <w:rsid w:val="00335B5E"/>
    <w:rsid w:val="00337DDE"/>
    <w:rsid w:val="00346631"/>
    <w:rsid w:val="003516F7"/>
    <w:rsid w:val="00364E1D"/>
    <w:rsid w:val="00365254"/>
    <w:rsid w:val="00365327"/>
    <w:rsid w:val="00374D9A"/>
    <w:rsid w:val="00377612"/>
    <w:rsid w:val="0039126D"/>
    <w:rsid w:val="0039656A"/>
    <w:rsid w:val="003A5ED3"/>
    <w:rsid w:val="003B14A0"/>
    <w:rsid w:val="003B2B29"/>
    <w:rsid w:val="003D09E4"/>
    <w:rsid w:val="003D414A"/>
    <w:rsid w:val="003E3B7D"/>
    <w:rsid w:val="003F2747"/>
    <w:rsid w:val="004001AF"/>
    <w:rsid w:val="004137AF"/>
    <w:rsid w:val="0041674F"/>
    <w:rsid w:val="00423505"/>
    <w:rsid w:val="0042594D"/>
    <w:rsid w:val="00450857"/>
    <w:rsid w:val="00451FDB"/>
    <w:rsid w:val="004564A6"/>
    <w:rsid w:val="004656F6"/>
    <w:rsid w:val="004659D3"/>
    <w:rsid w:val="0047392D"/>
    <w:rsid w:val="0047518D"/>
    <w:rsid w:val="0047534C"/>
    <w:rsid w:val="00476A07"/>
    <w:rsid w:val="00487543"/>
    <w:rsid w:val="004875E2"/>
    <w:rsid w:val="00490BBD"/>
    <w:rsid w:val="004B2798"/>
    <w:rsid w:val="004B6231"/>
    <w:rsid w:val="004D3815"/>
    <w:rsid w:val="004D5211"/>
    <w:rsid w:val="00501A64"/>
    <w:rsid w:val="00515E2F"/>
    <w:rsid w:val="00521726"/>
    <w:rsid w:val="00526530"/>
    <w:rsid w:val="0053645C"/>
    <w:rsid w:val="00553544"/>
    <w:rsid w:val="00553801"/>
    <w:rsid w:val="005615BE"/>
    <w:rsid w:val="00562E3D"/>
    <w:rsid w:val="00575FFC"/>
    <w:rsid w:val="005824C7"/>
    <w:rsid w:val="005A2BEC"/>
    <w:rsid w:val="005A6D3E"/>
    <w:rsid w:val="005A79DC"/>
    <w:rsid w:val="005A7AA3"/>
    <w:rsid w:val="005A7B36"/>
    <w:rsid w:val="005B4FAF"/>
    <w:rsid w:val="005C6668"/>
    <w:rsid w:val="005C6872"/>
    <w:rsid w:val="005C7757"/>
    <w:rsid w:val="005D2243"/>
    <w:rsid w:val="005D2BBA"/>
    <w:rsid w:val="005D36B5"/>
    <w:rsid w:val="005D4151"/>
    <w:rsid w:val="005D5E21"/>
    <w:rsid w:val="005F69A4"/>
    <w:rsid w:val="006040DB"/>
    <w:rsid w:val="00612C22"/>
    <w:rsid w:val="00672441"/>
    <w:rsid w:val="00676710"/>
    <w:rsid w:val="006767B2"/>
    <w:rsid w:val="00682E11"/>
    <w:rsid w:val="00685EED"/>
    <w:rsid w:val="006953A2"/>
    <w:rsid w:val="006B335F"/>
    <w:rsid w:val="006B4D0D"/>
    <w:rsid w:val="006D1154"/>
    <w:rsid w:val="006D2ECD"/>
    <w:rsid w:val="006E0AD0"/>
    <w:rsid w:val="006F6E26"/>
    <w:rsid w:val="00703BD3"/>
    <w:rsid w:val="00706308"/>
    <w:rsid w:val="00712A9C"/>
    <w:rsid w:val="0071386B"/>
    <w:rsid w:val="0072479C"/>
    <w:rsid w:val="007358BA"/>
    <w:rsid w:val="007361EE"/>
    <w:rsid w:val="007525D1"/>
    <w:rsid w:val="00756C31"/>
    <w:rsid w:val="00763B35"/>
    <w:rsid w:val="00766E99"/>
    <w:rsid w:val="00770652"/>
    <w:rsid w:val="00776618"/>
    <w:rsid w:val="00787B55"/>
    <w:rsid w:val="00796A8D"/>
    <w:rsid w:val="007A74B9"/>
    <w:rsid w:val="007B4B0B"/>
    <w:rsid w:val="007B5373"/>
    <w:rsid w:val="007C0010"/>
    <w:rsid w:val="007C037C"/>
    <w:rsid w:val="007E1CF4"/>
    <w:rsid w:val="007E7724"/>
    <w:rsid w:val="007F48F0"/>
    <w:rsid w:val="007F653F"/>
    <w:rsid w:val="008064EE"/>
    <w:rsid w:val="0080787E"/>
    <w:rsid w:val="00811644"/>
    <w:rsid w:val="00814277"/>
    <w:rsid w:val="00824EE1"/>
    <w:rsid w:val="00826EA4"/>
    <w:rsid w:val="00832239"/>
    <w:rsid w:val="008376E9"/>
    <w:rsid w:val="00854B34"/>
    <w:rsid w:val="008564A1"/>
    <w:rsid w:val="0086137E"/>
    <w:rsid w:val="0087341F"/>
    <w:rsid w:val="00874C62"/>
    <w:rsid w:val="00886BB9"/>
    <w:rsid w:val="008870F0"/>
    <w:rsid w:val="00893934"/>
    <w:rsid w:val="00897D7C"/>
    <w:rsid w:val="008A13EA"/>
    <w:rsid w:val="008A4A79"/>
    <w:rsid w:val="008B5CD1"/>
    <w:rsid w:val="008D5851"/>
    <w:rsid w:val="008D7BDD"/>
    <w:rsid w:val="008E599D"/>
    <w:rsid w:val="008E70E6"/>
    <w:rsid w:val="0090334F"/>
    <w:rsid w:val="0090724E"/>
    <w:rsid w:val="00916102"/>
    <w:rsid w:val="009221AC"/>
    <w:rsid w:val="009225D7"/>
    <w:rsid w:val="00934750"/>
    <w:rsid w:val="00934E30"/>
    <w:rsid w:val="00935271"/>
    <w:rsid w:val="0094509D"/>
    <w:rsid w:val="00945318"/>
    <w:rsid w:val="00950DB4"/>
    <w:rsid w:val="009534C6"/>
    <w:rsid w:val="009606EB"/>
    <w:rsid w:val="00963973"/>
    <w:rsid w:val="00967092"/>
    <w:rsid w:val="00971B3B"/>
    <w:rsid w:val="00985E42"/>
    <w:rsid w:val="00993C17"/>
    <w:rsid w:val="009967B9"/>
    <w:rsid w:val="009A40A4"/>
    <w:rsid w:val="009A4D0F"/>
    <w:rsid w:val="009C1976"/>
    <w:rsid w:val="009E229D"/>
    <w:rsid w:val="009F4752"/>
    <w:rsid w:val="00A02F6A"/>
    <w:rsid w:val="00A07FEF"/>
    <w:rsid w:val="00A21956"/>
    <w:rsid w:val="00A42EEC"/>
    <w:rsid w:val="00A50406"/>
    <w:rsid w:val="00A50767"/>
    <w:rsid w:val="00A5340D"/>
    <w:rsid w:val="00A6389B"/>
    <w:rsid w:val="00A65B09"/>
    <w:rsid w:val="00A76E7C"/>
    <w:rsid w:val="00A933D4"/>
    <w:rsid w:val="00AB1E21"/>
    <w:rsid w:val="00AB1E30"/>
    <w:rsid w:val="00AB2477"/>
    <w:rsid w:val="00AB56F0"/>
    <w:rsid w:val="00AB5DBD"/>
    <w:rsid w:val="00AD24E6"/>
    <w:rsid w:val="00AD31A0"/>
    <w:rsid w:val="00AD3B95"/>
    <w:rsid w:val="00AD4DF7"/>
    <w:rsid w:val="00B010D5"/>
    <w:rsid w:val="00B11A76"/>
    <w:rsid w:val="00B13B26"/>
    <w:rsid w:val="00B460C2"/>
    <w:rsid w:val="00B558AA"/>
    <w:rsid w:val="00B75ED8"/>
    <w:rsid w:val="00B77809"/>
    <w:rsid w:val="00B81179"/>
    <w:rsid w:val="00B9540B"/>
    <w:rsid w:val="00BA24F0"/>
    <w:rsid w:val="00BA3794"/>
    <w:rsid w:val="00BA3F4D"/>
    <w:rsid w:val="00BA79E3"/>
    <w:rsid w:val="00BB1FC1"/>
    <w:rsid w:val="00BB31CE"/>
    <w:rsid w:val="00BC0188"/>
    <w:rsid w:val="00BC6FB7"/>
    <w:rsid w:val="00BD3308"/>
    <w:rsid w:val="00BD5EB5"/>
    <w:rsid w:val="00BD7730"/>
    <w:rsid w:val="00BE1E71"/>
    <w:rsid w:val="00BE64B3"/>
    <w:rsid w:val="00BF6A7B"/>
    <w:rsid w:val="00C048EF"/>
    <w:rsid w:val="00C06D9A"/>
    <w:rsid w:val="00C15EF6"/>
    <w:rsid w:val="00C201EB"/>
    <w:rsid w:val="00C2126A"/>
    <w:rsid w:val="00C24C51"/>
    <w:rsid w:val="00C33308"/>
    <w:rsid w:val="00C41422"/>
    <w:rsid w:val="00C515A7"/>
    <w:rsid w:val="00C92E08"/>
    <w:rsid w:val="00C93473"/>
    <w:rsid w:val="00C95560"/>
    <w:rsid w:val="00CA332D"/>
    <w:rsid w:val="00CA47C7"/>
    <w:rsid w:val="00CA6EF0"/>
    <w:rsid w:val="00CB3533"/>
    <w:rsid w:val="00CB70D8"/>
    <w:rsid w:val="00CB7600"/>
    <w:rsid w:val="00CC6A4B"/>
    <w:rsid w:val="00CE2850"/>
    <w:rsid w:val="00CE2BA6"/>
    <w:rsid w:val="00CE2D99"/>
    <w:rsid w:val="00D023A0"/>
    <w:rsid w:val="00D07156"/>
    <w:rsid w:val="00D27D0E"/>
    <w:rsid w:val="00D27EA5"/>
    <w:rsid w:val="00D421DE"/>
    <w:rsid w:val="00D47AD0"/>
    <w:rsid w:val="00D7238E"/>
    <w:rsid w:val="00D73003"/>
    <w:rsid w:val="00D73C03"/>
    <w:rsid w:val="00D92EDA"/>
    <w:rsid w:val="00D9359B"/>
    <w:rsid w:val="00D9575E"/>
    <w:rsid w:val="00DA7A62"/>
    <w:rsid w:val="00DB0413"/>
    <w:rsid w:val="00DB7DDD"/>
    <w:rsid w:val="00DC2F99"/>
    <w:rsid w:val="00DC489D"/>
    <w:rsid w:val="00DD2123"/>
    <w:rsid w:val="00DD43AD"/>
    <w:rsid w:val="00DD509E"/>
    <w:rsid w:val="00DD546D"/>
    <w:rsid w:val="00DE2331"/>
    <w:rsid w:val="00DE2FD1"/>
    <w:rsid w:val="00DE7C9C"/>
    <w:rsid w:val="00E0142D"/>
    <w:rsid w:val="00E03CE7"/>
    <w:rsid w:val="00E05BA5"/>
    <w:rsid w:val="00E07762"/>
    <w:rsid w:val="00E11DBF"/>
    <w:rsid w:val="00E12CAA"/>
    <w:rsid w:val="00E2503C"/>
    <w:rsid w:val="00E318F2"/>
    <w:rsid w:val="00E527BE"/>
    <w:rsid w:val="00E56EFE"/>
    <w:rsid w:val="00E62D48"/>
    <w:rsid w:val="00E6431C"/>
    <w:rsid w:val="00E64BFF"/>
    <w:rsid w:val="00E65D32"/>
    <w:rsid w:val="00E678A0"/>
    <w:rsid w:val="00E707D9"/>
    <w:rsid w:val="00E7085E"/>
    <w:rsid w:val="00E83D63"/>
    <w:rsid w:val="00E93FCF"/>
    <w:rsid w:val="00E96BF0"/>
    <w:rsid w:val="00EA2409"/>
    <w:rsid w:val="00EC6378"/>
    <w:rsid w:val="00EC6D97"/>
    <w:rsid w:val="00EC72BE"/>
    <w:rsid w:val="00ED191E"/>
    <w:rsid w:val="00EE3858"/>
    <w:rsid w:val="00F005C9"/>
    <w:rsid w:val="00F03EE7"/>
    <w:rsid w:val="00F14554"/>
    <w:rsid w:val="00F16B2B"/>
    <w:rsid w:val="00F16EDB"/>
    <w:rsid w:val="00F1710B"/>
    <w:rsid w:val="00F208DC"/>
    <w:rsid w:val="00F20DF2"/>
    <w:rsid w:val="00F22CB3"/>
    <w:rsid w:val="00F44FB8"/>
    <w:rsid w:val="00F519B9"/>
    <w:rsid w:val="00F55E8B"/>
    <w:rsid w:val="00F564F9"/>
    <w:rsid w:val="00F7766C"/>
    <w:rsid w:val="00F82076"/>
    <w:rsid w:val="00FA4912"/>
    <w:rsid w:val="00FA673D"/>
    <w:rsid w:val="00FB39BF"/>
    <w:rsid w:val="00FC3198"/>
    <w:rsid w:val="00FE1BFD"/>
    <w:rsid w:val="00FE38FC"/>
    <w:rsid w:val="00FE753C"/>
    <w:rsid w:val="00FF5A2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89C8232"/>
  <w15:chartTrackingRefBased/>
  <w15:docId w15:val="{437AC184-F141-4B7C-BB47-B02C481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LKCA"/>
    <w:next w:val="BasistekstLKCA"/>
    <w:semiHidden/>
    <w:rsid w:val="00C2126A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paragraph" w:styleId="Kop1">
    <w:name w:val="heading 1"/>
    <w:aliases w:val="(Hoofdstuk) LKCA"/>
    <w:basedOn w:val="ZsysbasisLKCA"/>
    <w:next w:val="BasistekstLKCA"/>
    <w:qFormat/>
    <w:rsid w:val="00EC6378"/>
    <w:pPr>
      <w:keepNext/>
      <w:numPr>
        <w:numId w:val="35"/>
      </w:numPr>
      <w:spacing w:before="260" w:after="260" w:line="390" w:lineRule="atLeast"/>
      <w:outlineLvl w:val="0"/>
    </w:pPr>
    <w:rPr>
      <w:b/>
      <w:bCs/>
      <w:sz w:val="28"/>
      <w:szCs w:val="32"/>
    </w:rPr>
  </w:style>
  <w:style w:type="paragraph" w:styleId="Kop2">
    <w:name w:val="heading 2"/>
    <w:aliases w:val="(Paragraaf) LKCA"/>
    <w:basedOn w:val="ZsysbasisLKCA"/>
    <w:next w:val="BasistekstLKCA"/>
    <w:qFormat/>
    <w:rsid w:val="00EC6378"/>
    <w:pPr>
      <w:keepNext/>
      <w:numPr>
        <w:ilvl w:val="1"/>
        <w:numId w:val="35"/>
      </w:numPr>
      <w:spacing w:after="280"/>
      <w:outlineLvl w:val="1"/>
    </w:pPr>
    <w:rPr>
      <w:b/>
      <w:bCs/>
      <w:iCs/>
      <w:szCs w:val="28"/>
    </w:rPr>
  </w:style>
  <w:style w:type="paragraph" w:styleId="Kop3">
    <w:name w:val="heading 3"/>
    <w:aliases w:val="(Subparagraaf) LKCA"/>
    <w:basedOn w:val="ZsysbasisLKCA"/>
    <w:next w:val="BasistekstLKCA"/>
    <w:qFormat/>
    <w:rsid w:val="00EC6378"/>
    <w:pPr>
      <w:keepNext/>
      <w:numPr>
        <w:ilvl w:val="2"/>
        <w:numId w:val="35"/>
      </w:numPr>
      <w:spacing w:after="280"/>
      <w:outlineLvl w:val="2"/>
    </w:pPr>
    <w:rPr>
      <w:i/>
      <w:iCs/>
    </w:rPr>
  </w:style>
  <w:style w:type="paragraph" w:styleId="Kop4">
    <w:name w:val="heading 4"/>
    <w:aliases w:val="Kop 4 LKCA"/>
    <w:basedOn w:val="ZsysbasisLKCA"/>
    <w:next w:val="BasistekstLKCA"/>
    <w:semiHidden/>
    <w:qFormat/>
    <w:rsid w:val="00B010D5"/>
    <w:pPr>
      <w:keepNext/>
      <w:numPr>
        <w:ilvl w:val="3"/>
        <w:numId w:val="35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LKCA"/>
    <w:basedOn w:val="ZsysbasisLKCA"/>
    <w:next w:val="BasistekstLKCA"/>
    <w:semiHidden/>
    <w:qFormat/>
    <w:rsid w:val="00B010D5"/>
    <w:pPr>
      <w:keepNext/>
      <w:numPr>
        <w:ilvl w:val="4"/>
        <w:numId w:val="35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LKCA"/>
    <w:basedOn w:val="ZsysbasisLKCA"/>
    <w:next w:val="BasistekstLKCA"/>
    <w:semiHidden/>
    <w:rsid w:val="00B010D5"/>
    <w:pPr>
      <w:keepNext/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LKCA"/>
    <w:basedOn w:val="ZsysbasisLKCA"/>
    <w:next w:val="BasistekstLKCA"/>
    <w:semiHidden/>
    <w:rsid w:val="00B010D5"/>
    <w:pPr>
      <w:keepNext/>
      <w:numPr>
        <w:ilvl w:val="6"/>
        <w:numId w:val="35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LKCA"/>
    <w:basedOn w:val="ZsysbasisLKCA"/>
    <w:next w:val="BasistekstLKCA"/>
    <w:semiHidden/>
    <w:rsid w:val="00B010D5"/>
    <w:pPr>
      <w:keepNext/>
      <w:numPr>
        <w:ilvl w:val="7"/>
        <w:numId w:val="35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LKCA"/>
    <w:basedOn w:val="ZsysbasisLKCA"/>
    <w:next w:val="BasistekstLKCA"/>
    <w:semiHidden/>
    <w:rsid w:val="00B010D5"/>
    <w:pPr>
      <w:keepNext/>
      <w:numPr>
        <w:ilvl w:val="8"/>
        <w:numId w:val="35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LKCA">
    <w:name w:val="Basistekst LKCA"/>
    <w:basedOn w:val="ZsysbasisLKCA"/>
    <w:qFormat/>
    <w:rsid w:val="00122DED"/>
  </w:style>
  <w:style w:type="paragraph" w:customStyle="1" w:styleId="ZsysbasisLKCA">
    <w:name w:val="Zsysbasis LKCA"/>
    <w:next w:val="BasistekstLKCA"/>
    <w:semiHidden/>
    <w:rsid w:val="00F14554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paragraph" w:customStyle="1" w:styleId="BasistekstvetLKCA">
    <w:name w:val="Basistekst vet LKCA"/>
    <w:basedOn w:val="ZsysbasisLKCA"/>
    <w:next w:val="BasistekstLKCA"/>
    <w:qFormat/>
    <w:rsid w:val="00122DED"/>
    <w:rPr>
      <w:b/>
      <w:bCs/>
    </w:rPr>
  </w:style>
  <w:style w:type="character" w:styleId="GevolgdeHyperlink">
    <w:name w:val="FollowedHyperlink"/>
    <w:aliases w:val="GevolgdeHyperlink LKCA"/>
    <w:basedOn w:val="Standaardalinea-lettertype"/>
    <w:semiHidden/>
    <w:rsid w:val="00BE1E71"/>
    <w:rPr>
      <w:color w:val="000000" w:themeColor="text1"/>
      <w:u w:val="single"/>
    </w:rPr>
  </w:style>
  <w:style w:type="character" w:styleId="Hyperlink">
    <w:name w:val="Hyperlink"/>
    <w:aliases w:val="Hyperlink LKCA"/>
    <w:basedOn w:val="Standaardalinea-lettertype"/>
    <w:uiPriority w:val="99"/>
    <w:rsid w:val="00BE1E71"/>
    <w:rPr>
      <w:color w:val="000000" w:themeColor="text1"/>
      <w:u w:val="single"/>
    </w:rPr>
  </w:style>
  <w:style w:type="paragraph" w:customStyle="1" w:styleId="AdresvakLKCA">
    <w:name w:val="Adresvak LKCA"/>
    <w:basedOn w:val="ZsysbasisLKCA"/>
    <w:semiHidden/>
    <w:rsid w:val="003063C0"/>
    <w:pPr>
      <w:spacing w:line="240" w:lineRule="exact"/>
    </w:pPr>
    <w:rPr>
      <w:noProof/>
    </w:rPr>
  </w:style>
  <w:style w:type="paragraph" w:styleId="Koptekst">
    <w:name w:val="header"/>
    <w:basedOn w:val="ZsysbasisLKCA"/>
    <w:next w:val="BasistekstLKCA"/>
    <w:semiHidden/>
    <w:rsid w:val="00122DED"/>
  </w:style>
  <w:style w:type="paragraph" w:styleId="Voettekst">
    <w:name w:val="footer"/>
    <w:basedOn w:val="ZsysbasisLKCA"/>
    <w:next w:val="BasistekstLKCA"/>
    <w:semiHidden/>
    <w:rsid w:val="00122DED"/>
    <w:pPr>
      <w:jc w:val="right"/>
    </w:pPr>
  </w:style>
  <w:style w:type="paragraph" w:customStyle="1" w:styleId="KoptekstLKCA">
    <w:name w:val="Koptekst LKCA"/>
    <w:basedOn w:val="ZsysbasisLKCA"/>
    <w:semiHidden/>
    <w:rsid w:val="00122DED"/>
    <w:rPr>
      <w:noProof/>
    </w:rPr>
  </w:style>
  <w:style w:type="paragraph" w:customStyle="1" w:styleId="VoettekstLKCA">
    <w:name w:val="Voettekst LKCA"/>
    <w:basedOn w:val="ZsysbasisLKCA"/>
    <w:semiHidden/>
    <w:rsid w:val="00122DED"/>
    <w:pPr>
      <w:spacing w:line="260" w:lineRule="exact"/>
    </w:pPr>
    <w:rPr>
      <w:noProof/>
      <w:sz w:val="14"/>
    </w:rPr>
  </w:style>
  <w:style w:type="numbering" w:styleId="111111">
    <w:name w:val="Outline List 2"/>
    <w:basedOn w:val="Geenlijst"/>
    <w:rsid w:val="00E07762"/>
    <w:pPr>
      <w:numPr>
        <w:numId w:val="5"/>
      </w:numPr>
    </w:pPr>
  </w:style>
  <w:style w:type="numbering" w:styleId="1ai">
    <w:name w:val="Outline List 1"/>
    <w:basedOn w:val="Geenlijst"/>
    <w:rsid w:val="00E07762"/>
    <w:pPr>
      <w:numPr>
        <w:numId w:val="6"/>
      </w:numPr>
    </w:pPr>
  </w:style>
  <w:style w:type="paragraph" w:customStyle="1" w:styleId="BasistekstcursiefLKCA">
    <w:name w:val="Basistekst cursief LKCA"/>
    <w:basedOn w:val="ZsysbasisLKCA"/>
    <w:next w:val="BasistekstLKC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LKCA"/>
    <w:next w:val="BasistekstLKCA"/>
    <w:semiHidden/>
    <w:rsid w:val="0020607F"/>
  </w:style>
  <w:style w:type="paragraph" w:styleId="Adresenvelop">
    <w:name w:val="envelope address"/>
    <w:basedOn w:val="ZsysbasisLKCA"/>
    <w:next w:val="BasistekstLKCA"/>
    <w:semiHidden/>
    <w:rsid w:val="0020607F"/>
  </w:style>
  <w:style w:type="paragraph" w:styleId="Afsluiting">
    <w:name w:val="Closing"/>
    <w:basedOn w:val="ZsysbasisLKCA"/>
    <w:next w:val="BasistekstLKCA"/>
    <w:semiHidden/>
    <w:rsid w:val="0020607F"/>
  </w:style>
  <w:style w:type="paragraph" w:customStyle="1" w:styleId="Inspring1eniveauLKCA">
    <w:name w:val="Inspring 1e niveau LKCA"/>
    <w:basedOn w:val="ZsysbasisLKCA"/>
    <w:qFormat/>
    <w:rsid w:val="00CE2850"/>
    <w:pPr>
      <w:tabs>
        <w:tab w:val="left" w:pos="312"/>
      </w:tabs>
      <w:ind w:left="312" w:hanging="312"/>
    </w:pPr>
  </w:style>
  <w:style w:type="paragraph" w:customStyle="1" w:styleId="Inspring2eniveauLKCA">
    <w:name w:val="Inspring 2e niveau LKCA"/>
    <w:basedOn w:val="ZsysbasisLKCA"/>
    <w:qFormat/>
    <w:rsid w:val="00CE2850"/>
    <w:pPr>
      <w:tabs>
        <w:tab w:val="left" w:pos="624"/>
      </w:tabs>
      <w:ind w:left="624" w:hanging="312"/>
    </w:pPr>
  </w:style>
  <w:style w:type="paragraph" w:customStyle="1" w:styleId="Inspring3eniveauLKCA">
    <w:name w:val="Inspring 3e niveau LKCA"/>
    <w:basedOn w:val="ZsysbasisLKCA"/>
    <w:qFormat/>
    <w:rsid w:val="00CE2850"/>
    <w:pPr>
      <w:tabs>
        <w:tab w:val="left" w:pos="936"/>
      </w:tabs>
      <w:ind w:left="936" w:hanging="312"/>
    </w:pPr>
  </w:style>
  <w:style w:type="paragraph" w:customStyle="1" w:styleId="Zwevend1eniveauLKCA">
    <w:name w:val="Zwevend 1e niveau LKCA"/>
    <w:basedOn w:val="ZsysbasisLKCA"/>
    <w:qFormat/>
    <w:rsid w:val="00CE2850"/>
    <w:pPr>
      <w:ind w:left="312"/>
    </w:pPr>
  </w:style>
  <w:style w:type="paragraph" w:customStyle="1" w:styleId="Zwevend2eniveauLKCA">
    <w:name w:val="Zwevend 2e niveau LKCA"/>
    <w:basedOn w:val="ZsysbasisLKCA"/>
    <w:qFormat/>
    <w:rsid w:val="00CE2850"/>
    <w:pPr>
      <w:ind w:left="624"/>
    </w:pPr>
  </w:style>
  <w:style w:type="paragraph" w:customStyle="1" w:styleId="Zwevend3eniveauLKCA">
    <w:name w:val="Zwevend 3e niveau LKCA"/>
    <w:basedOn w:val="ZsysbasisLKCA"/>
    <w:qFormat/>
    <w:rsid w:val="00CE2850"/>
    <w:pPr>
      <w:ind w:left="936"/>
    </w:pPr>
  </w:style>
  <w:style w:type="paragraph" w:styleId="Inhopg1">
    <w:name w:val="toc 1"/>
    <w:aliases w:val="Inhopg 1 LKCA"/>
    <w:basedOn w:val="ZsysbasisLKCA"/>
    <w:next w:val="BasistekstLKCA"/>
    <w:uiPriority w:val="39"/>
    <w:rsid w:val="00E03CE7"/>
    <w:pPr>
      <w:tabs>
        <w:tab w:val="left" w:pos="312"/>
        <w:tab w:val="right" w:pos="8165"/>
      </w:tabs>
      <w:spacing w:before="280"/>
      <w:ind w:left="312" w:right="567" w:hanging="312"/>
    </w:pPr>
    <w:rPr>
      <w:b/>
    </w:rPr>
  </w:style>
  <w:style w:type="paragraph" w:styleId="Inhopg2">
    <w:name w:val="toc 2"/>
    <w:aliases w:val="Inhopg 2 LKCA"/>
    <w:basedOn w:val="ZsysbasisLKCA"/>
    <w:next w:val="BasistekstLKCA"/>
    <w:uiPriority w:val="39"/>
    <w:rsid w:val="00E03CE7"/>
    <w:pPr>
      <w:tabs>
        <w:tab w:val="left" w:pos="794"/>
        <w:tab w:val="right" w:pos="8165"/>
      </w:tabs>
      <w:ind w:left="794" w:right="567" w:hanging="482"/>
    </w:pPr>
  </w:style>
  <w:style w:type="paragraph" w:styleId="Inhopg3">
    <w:name w:val="toc 3"/>
    <w:aliases w:val="Inhopg 3 LKCA"/>
    <w:basedOn w:val="ZsysbasisLKCA"/>
    <w:next w:val="BasistekstLKCA"/>
    <w:uiPriority w:val="39"/>
    <w:rsid w:val="00E03CE7"/>
    <w:pPr>
      <w:tabs>
        <w:tab w:val="right" w:pos="8165"/>
      </w:tabs>
      <w:spacing w:before="280"/>
      <w:ind w:right="567"/>
    </w:pPr>
  </w:style>
  <w:style w:type="paragraph" w:styleId="Inhopg4">
    <w:name w:val="toc 4"/>
    <w:aliases w:val="Inhopg 4 LKCA"/>
    <w:basedOn w:val="ZsysbasisLKCA"/>
    <w:next w:val="BasistekstLKCA"/>
    <w:uiPriority w:val="39"/>
    <w:rsid w:val="00E03CE7"/>
    <w:pPr>
      <w:tabs>
        <w:tab w:val="right" w:pos="8165"/>
      </w:tabs>
      <w:ind w:left="312" w:right="567"/>
    </w:pPr>
  </w:style>
  <w:style w:type="paragraph" w:styleId="Index1">
    <w:name w:val="index 1"/>
    <w:basedOn w:val="ZsysbasisLKCA"/>
    <w:next w:val="BasistekstLKCA"/>
    <w:semiHidden/>
    <w:rsid w:val="00122DED"/>
  </w:style>
  <w:style w:type="paragraph" w:styleId="Index2">
    <w:name w:val="index 2"/>
    <w:basedOn w:val="ZsysbasisLKCA"/>
    <w:next w:val="BasistekstLKCA"/>
    <w:semiHidden/>
    <w:rsid w:val="00122DED"/>
  </w:style>
  <w:style w:type="paragraph" w:styleId="Index3">
    <w:name w:val="index 3"/>
    <w:basedOn w:val="ZsysbasisLKCA"/>
    <w:next w:val="BasistekstLKCA"/>
    <w:semiHidden/>
    <w:rsid w:val="00122DED"/>
  </w:style>
  <w:style w:type="paragraph" w:styleId="Ondertitel">
    <w:name w:val="Subtitle"/>
    <w:basedOn w:val="ZsysbasisLKCA"/>
    <w:next w:val="BasistekstLKCA"/>
    <w:semiHidden/>
    <w:rsid w:val="00122DED"/>
  </w:style>
  <w:style w:type="paragraph" w:styleId="Titel">
    <w:name w:val="Title"/>
    <w:basedOn w:val="ZsysbasisLKCA"/>
    <w:next w:val="BasistekstLKCA"/>
    <w:semiHidden/>
    <w:rsid w:val="00122DED"/>
  </w:style>
  <w:style w:type="paragraph" w:customStyle="1" w:styleId="Kop2zondernummerLKCA">
    <w:name w:val="Kop 2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  <w:ind w:left="312" w:hanging="312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LKCA">
    <w:name w:val="Kop 1 zonder nummer LKCA"/>
    <w:basedOn w:val="ZsysbasisLKCA"/>
    <w:next w:val="BasistekstLKCA"/>
    <w:qFormat/>
    <w:rsid w:val="00EC6378"/>
    <w:pPr>
      <w:keepNext/>
      <w:spacing w:before="260" w:after="260" w:line="390" w:lineRule="atLeast"/>
    </w:pPr>
    <w:rPr>
      <w:b/>
      <w:sz w:val="28"/>
      <w:szCs w:val="32"/>
    </w:rPr>
  </w:style>
  <w:style w:type="paragraph" w:customStyle="1" w:styleId="Kop3zondernummerLKCA">
    <w:name w:val="Kop 3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  <w:ind w:left="312" w:hanging="312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LKCA"/>
    <w:basedOn w:val="Standaard"/>
    <w:next w:val="Standaard"/>
    <w:semiHidden/>
    <w:rsid w:val="00122DED"/>
    <w:pPr>
      <w:ind w:left="720"/>
    </w:pPr>
  </w:style>
  <w:style w:type="paragraph" w:styleId="Inhopg6">
    <w:name w:val="toc 6"/>
    <w:aliases w:val="Inhopg 6 LKCA"/>
    <w:basedOn w:val="Standaard"/>
    <w:next w:val="Standaard"/>
    <w:semiHidden/>
    <w:rsid w:val="00122DED"/>
    <w:pPr>
      <w:ind w:left="900"/>
    </w:pPr>
  </w:style>
  <w:style w:type="paragraph" w:styleId="Inhopg7">
    <w:name w:val="toc 7"/>
    <w:aliases w:val="Inhopg 7 LKCA"/>
    <w:basedOn w:val="Standaard"/>
    <w:next w:val="Standaard"/>
    <w:semiHidden/>
    <w:rsid w:val="00122DED"/>
    <w:pPr>
      <w:ind w:left="1080"/>
    </w:pPr>
  </w:style>
  <w:style w:type="paragraph" w:styleId="Inhopg8">
    <w:name w:val="toc 8"/>
    <w:aliases w:val="Inhopg 8 LKCA"/>
    <w:basedOn w:val="Standaard"/>
    <w:next w:val="Standaard"/>
    <w:semiHidden/>
    <w:rsid w:val="00122DED"/>
    <w:pPr>
      <w:ind w:left="1260"/>
    </w:pPr>
  </w:style>
  <w:style w:type="paragraph" w:styleId="Inhopg9">
    <w:name w:val="toc 9"/>
    <w:aliases w:val="Inhopg 9 LKCA"/>
    <w:basedOn w:val="Standaard"/>
    <w:next w:val="Standaard"/>
    <w:semiHidden/>
    <w:rsid w:val="00122DED"/>
    <w:pPr>
      <w:ind w:left="1440"/>
    </w:pPr>
  </w:style>
  <w:style w:type="paragraph" w:styleId="Afzender">
    <w:name w:val="envelope return"/>
    <w:basedOn w:val="ZsysbasisLKCA"/>
    <w:next w:val="BasistekstLKCA"/>
    <w:semiHidden/>
    <w:rsid w:val="0020607F"/>
  </w:style>
  <w:style w:type="numbering" w:styleId="Artikelsectie">
    <w:name w:val="Outline List 3"/>
    <w:basedOn w:val="Geenlijst"/>
    <w:rsid w:val="00E07762"/>
    <w:pPr>
      <w:numPr>
        <w:numId w:val="7"/>
      </w:numPr>
    </w:pPr>
  </w:style>
  <w:style w:type="paragraph" w:styleId="Berichtkop">
    <w:name w:val="Message Header"/>
    <w:basedOn w:val="ZsysbasisLKCA"/>
    <w:next w:val="BasistekstLKCA"/>
    <w:semiHidden/>
    <w:rsid w:val="0020607F"/>
  </w:style>
  <w:style w:type="paragraph" w:styleId="Bloktekst">
    <w:name w:val="Block Text"/>
    <w:basedOn w:val="ZsysbasisLKCA"/>
    <w:next w:val="BasistekstLKC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LKCA"/>
    <w:next w:val="BasistekstLKCA"/>
    <w:semiHidden/>
    <w:rsid w:val="0020607F"/>
  </w:style>
  <w:style w:type="paragraph" w:styleId="Handtekening">
    <w:name w:val="Signature"/>
    <w:basedOn w:val="ZsysbasisLKCA"/>
    <w:next w:val="BasistekstLKCA"/>
    <w:semiHidden/>
    <w:rsid w:val="0020607F"/>
  </w:style>
  <w:style w:type="paragraph" w:styleId="HTML-voorafopgemaakt">
    <w:name w:val="HTML Preformatted"/>
    <w:basedOn w:val="ZsysbasisLKCA"/>
    <w:next w:val="BasistekstLKC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LKCA"/>
    <w:next w:val="BasistekstLKC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LKCA"/>
    <w:next w:val="BasistekstLKCA"/>
    <w:semiHidden/>
    <w:rsid w:val="0020607F"/>
  </w:style>
  <w:style w:type="paragraph" w:styleId="Lijst2">
    <w:name w:val="List 2"/>
    <w:basedOn w:val="ZsysbasisLKCA"/>
    <w:next w:val="BasistekstLKCA"/>
    <w:semiHidden/>
    <w:rsid w:val="0020607F"/>
  </w:style>
  <w:style w:type="paragraph" w:styleId="Lijst3">
    <w:name w:val="List 3"/>
    <w:basedOn w:val="ZsysbasisLKCA"/>
    <w:next w:val="BasistekstLKCA"/>
    <w:semiHidden/>
    <w:rsid w:val="0020607F"/>
  </w:style>
  <w:style w:type="paragraph" w:styleId="Lijst4">
    <w:name w:val="List 4"/>
    <w:basedOn w:val="ZsysbasisLKCA"/>
    <w:next w:val="BasistekstLKCA"/>
    <w:semiHidden/>
    <w:rsid w:val="0020607F"/>
  </w:style>
  <w:style w:type="paragraph" w:styleId="Lijst5">
    <w:name w:val="List 5"/>
    <w:basedOn w:val="ZsysbasisLKCA"/>
    <w:next w:val="BasistekstLKCA"/>
    <w:semiHidden/>
    <w:rsid w:val="0020607F"/>
  </w:style>
  <w:style w:type="paragraph" w:styleId="Lijstopsomteken">
    <w:name w:val="List Bullet"/>
    <w:basedOn w:val="ZsysbasisLKCA"/>
    <w:next w:val="BasistekstLKCA"/>
    <w:semiHidden/>
    <w:rsid w:val="0020607F"/>
  </w:style>
  <w:style w:type="paragraph" w:styleId="Lijstopsomteken2">
    <w:name w:val="List Bullet 2"/>
    <w:basedOn w:val="ZsysbasisLKCA"/>
    <w:next w:val="BasistekstLKCA"/>
    <w:semiHidden/>
    <w:rsid w:val="0020607F"/>
  </w:style>
  <w:style w:type="paragraph" w:styleId="Lijstopsomteken3">
    <w:name w:val="List Bullet 3"/>
    <w:basedOn w:val="ZsysbasisLKCA"/>
    <w:next w:val="BasistekstLKCA"/>
    <w:semiHidden/>
    <w:rsid w:val="0020607F"/>
  </w:style>
  <w:style w:type="paragraph" w:styleId="Lijstopsomteken4">
    <w:name w:val="List Bullet 4"/>
    <w:basedOn w:val="ZsysbasisLKCA"/>
    <w:next w:val="BasistekstLKCA"/>
    <w:semiHidden/>
    <w:rsid w:val="0020607F"/>
  </w:style>
  <w:style w:type="paragraph" w:styleId="Lijstopsomteken5">
    <w:name w:val="List Bullet 5"/>
    <w:basedOn w:val="ZsysbasisLKCA"/>
    <w:next w:val="BasistekstLKCA"/>
    <w:semiHidden/>
    <w:rsid w:val="0020607F"/>
  </w:style>
  <w:style w:type="paragraph" w:styleId="Lijstnummering">
    <w:name w:val="List Number"/>
    <w:basedOn w:val="ZsysbasisLKCA"/>
    <w:next w:val="BasistekstLKCA"/>
    <w:semiHidden/>
    <w:rsid w:val="0020607F"/>
  </w:style>
  <w:style w:type="paragraph" w:styleId="Lijstnummering2">
    <w:name w:val="List Number 2"/>
    <w:basedOn w:val="ZsysbasisLKCA"/>
    <w:next w:val="BasistekstLKCA"/>
    <w:semiHidden/>
    <w:rsid w:val="0020607F"/>
  </w:style>
  <w:style w:type="paragraph" w:styleId="Lijstnummering3">
    <w:name w:val="List Number 3"/>
    <w:basedOn w:val="ZsysbasisLKCA"/>
    <w:next w:val="BasistekstLKCA"/>
    <w:semiHidden/>
    <w:rsid w:val="0020607F"/>
  </w:style>
  <w:style w:type="paragraph" w:styleId="Lijstnummering4">
    <w:name w:val="List Number 4"/>
    <w:basedOn w:val="ZsysbasisLKCA"/>
    <w:next w:val="BasistekstLKCA"/>
    <w:semiHidden/>
    <w:rsid w:val="0020607F"/>
  </w:style>
  <w:style w:type="paragraph" w:styleId="Lijstnummering5">
    <w:name w:val="List Number 5"/>
    <w:basedOn w:val="ZsysbasisLKCA"/>
    <w:next w:val="BasistekstLKCA"/>
    <w:semiHidden/>
    <w:rsid w:val="0020607F"/>
  </w:style>
  <w:style w:type="paragraph" w:styleId="Lijstvoortzetting">
    <w:name w:val="List Continue"/>
    <w:basedOn w:val="ZsysbasisLKCA"/>
    <w:next w:val="BasistekstLKCA"/>
    <w:semiHidden/>
    <w:rsid w:val="0020607F"/>
  </w:style>
  <w:style w:type="paragraph" w:styleId="Lijstvoortzetting2">
    <w:name w:val="List Continue 2"/>
    <w:basedOn w:val="ZsysbasisLKCA"/>
    <w:next w:val="BasistekstLKCA"/>
    <w:semiHidden/>
    <w:rsid w:val="0020607F"/>
  </w:style>
  <w:style w:type="paragraph" w:styleId="Lijstvoortzetting3">
    <w:name w:val="List Continue 3"/>
    <w:basedOn w:val="ZsysbasisLKCA"/>
    <w:next w:val="BasistekstLKCA"/>
    <w:semiHidden/>
    <w:rsid w:val="0020607F"/>
  </w:style>
  <w:style w:type="paragraph" w:styleId="Lijstvoortzetting4">
    <w:name w:val="List Continue 4"/>
    <w:basedOn w:val="ZsysbasisLKCA"/>
    <w:next w:val="BasistekstLKCA"/>
    <w:semiHidden/>
    <w:rsid w:val="0020607F"/>
  </w:style>
  <w:style w:type="paragraph" w:styleId="Lijstvoortzetting5">
    <w:name w:val="List Continue 5"/>
    <w:basedOn w:val="ZsysbasisLKCA"/>
    <w:next w:val="BasistekstLKCA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E07762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ZsysbasisLKCA"/>
    <w:next w:val="BasistekstLKCA"/>
    <w:semiHidden/>
    <w:rsid w:val="0020607F"/>
  </w:style>
  <w:style w:type="paragraph" w:styleId="Notitiekop">
    <w:name w:val="Note Heading"/>
    <w:basedOn w:val="ZsysbasisLKCA"/>
    <w:next w:val="BasistekstLKCA"/>
    <w:semiHidden/>
    <w:rsid w:val="0020607F"/>
  </w:style>
  <w:style w:type="paragraph" w:styleId="Plattetekst">
    <w:name w:val="Body Text"/>
    <w:basedOn w:val="ZsysbasisLKCA"/>
    <w:next w:val="BasistekstLKCA"/>
    <w:semiHidden/>
    <w:rsid w:val="0020607F"/>
  </w:style>
  <w:style w:type="paragraph" w:styleId="Plattetekst2">
    <w:name w:val="Body Text 2"/>
    <w:basedOn w:val="ZsysbasisLKCA"/>
    <w:next w:val="BasistekstLKCA"/>
    <w:semiHidden/>
    <w:rsid w:val="0020607F"/>
  </w:style>
  <w:style w:type="paragraph" w:styleId="Plattetekst3">
    <w:name w:val="Body Text 3"/>
    <w:basedOn w:val="ZsysbasisLKCA"/>
    <w:next w:val="BasistekstLKCA"/>
    <w:semiHidden/>
    <w:rsid w:val="0020607F"/>
  </w:style>
  <w:style w:type="paragraph" w:styleId="Platteteksteersteinspringing">
    <w:name w:val="Body Text First Indent"/>
    <w:basedOn w:val="ZsysbasisLKCA"/>
    <w:next w:val="BasistekstLKCA"/>
    <w:semiHidden/>
    <w:rsid w:val="0020607F"/>
  </w:style>
  <w:style w:type="paragraph" w:styleId="Plattetekstinspringen">
    <w:name w:val="Body Text Indent"/>
    <w:basedOn w:val="ZsysbasisLKCA"/>
    <w:next w:val="BasistekstLKCA"/>
    <w:semiHidden/>
    <w:rsid w:val="0020607F"/>
  </w:style>
  <w:style w:type="paragraph" w:styleId="Platteteksteersteinspringing2">
    <w:name w:val="Body Text First Indent 2"/>
    <w:basedOn w:val="ZsysbasisLKCA"/>
    <w:next w:val="BasistekstLKCA"/>
    <w:semiHidden/>
    <w:rsid w:val="0020607F"/>
  </w:style>
  <w:style w:type="paragraph" w:styleId="Plattetekstinspringen2">
    <w:name w:val="Body Text Indent 2"/>
    <w:basedOn w:val="ZsysbasisLKCA"/>
    <w:next w:val="BasistekstLKCA"/>
    <w:semiHidden/>
    <w:rsid w:val="0020607F"/>
  </w:style>
  <w:style w:type="paragraph" w:styleId="Plattetekstinspringen3">
    <w:name w:val="Body Text Indent 3"/>
    <w:basedOn w:val="ZsysbasisLKCA"/>
    <w:next w:val="BasistekstLKCA"/>
    <w:semiHidden/>
    <w:rsid w:val="0020607F"/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ievebenadrukking">
    <w:name w:val="Intense Emphasis"/>
    <w:basedOn w:val="Standaardalinea-lettertype"/>
    <w:uiPriority w:val="21"/>
    <w:semiHidden/>
    <w:rsid w:val="00E07762"/>
    <w:rPr>
      <w:b/>
      <w:bCs/>
      <w:i/>
      <w:iCs/>
      <w:color w:val="4F81BD" w:themeColor="accent1"/>
    </w:rPr>
  </w:style>
  <w:style w:type="paragraph" w:styleId="Standaardinspringing">
    <w:name w:val="Normal Indent"/>
    <w:basedOn w:val="ZsysbasisLKCA"/>
    <w:next w:val="BasistekstLKC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D3B95"/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LKCA"/>
    <w:basedOn w:val="Standaardalinea-lettertype"/>
    <w:rsid w:val="00814277"/>
    <w:rPr>
      <w:sz w:val="21"/>
      <w:vertAlign w:val="superscript"/>
    </w:rPr>
  </w:style>
  <w:style w:type="paragraph" w:styleId="Voetnoottekst">
    <w:name w:val="footnote text"/>
    <w:aliases w:val="Voetnoottekst LKCA"/>
    <w:basedOn w:val="ZsysbasisLKCA"/>
    <w:rsid w:val="00AD3B95"/>
    <w:pPr>
      <w:tabs>
        <w:tab w:val="left" w:pos="312"/>
      </w:tabs>
      <w:ind w:left="312" w:hanging="312"/>
    </w:pPr>
    <w:rPr>
      <w:sz w:val="18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LKCA"/>
    <w:next w:val="BasistekstLKCA"/>
    <w:semiHidden/>
    <w:rsid w:val="0020607F"/>
  </w:style>
  <w:style w:type="paragraph" w:styleId="Tekstzonderopmaak">
    <w:name w:val="Plain Text"/>
    <w:basedOn w:val="ZsysbasisLKCA"/>
    <w:next w:val="BasistekstLKCA"/>
    <w:semiHidden/>
    <w:rsid w:val="0020607F"/>
  </w:style>
  <w:style w:type="paragraph" w:styleId="Ballontekst">
    <w:name w:val="Balloon Text"/>
    <w:basedOn w:val="ZsysbasisLKCA"/>
    <w:next w:val="BasistekstLKCA"/>
    <w:semiHidden/>
    <w:rsid w:val="0020607F"/>
  </w:style>
  <w:style w:type="paragraph" w:styleId="Bijschrift">
    <w:name w:val="caption"/>
    <w:aliases w:val="Bijschrift LKCA"/>
    <w:basedOn w:val="ZsysbasisLKCA"/>
    <w:next w:val="BasistekstLKCA"/>
    <w:semiHidden/>
    <w:rsid w:val="0020607F"/>
  </w:style>
  <w:style w:type="paragraph" w:styleId="Bronvermelding">
    <w:name w:val="table of authorities"/>
    <w:basedOn w:val="ZsysbasisLKCA"/>
    <w:next w:val="BasistekstLKCA"/>
    <w:semiHidden/>
    <w:rsid w:val="0020607F"/>
  </w:style>
  <w:style w:type="paragraph" w:styleId="Documentstructuur">
    <w:name w:val="Document Map"/>
    <w:basedOn w:val="ZsysbasisLKCA"/>
    <w:next w:val="BasistekstLKC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LKCA"/>
    <w:basedOn w:val="ZsysbasisLKCA"/>
    <w:next w:val="BasistekstLKCA"/>
    <w:rsid w:val="00AD3B95"/>
    <w:pPr>
      <w:tabs>
        <w:tab w:val="left" w:pos="312"/>
      </w:tabs>
      <w:ind w:left="312" w:hanging="312"/>
    </w:pPr>
    <w:rPr>
      <w:sz w:val="18"/>
    </w:rPr>
  </w:style>
  <w:style w:type="paragraph" w:styleId="Indexkop">
    <w:name w:val="index heading"/>
    <w:basedOn w:val="ZsysbasisLKCA"/>
    <w:next w:val="BasistekstLKCA"/>
    <w:semiHidden/>
    <w:rsid w:val="0020607F"/>
  </w:style>
  <w:style w:type="paragraph" w:styleId="Kopbronvermelding">
    <w:name w:val="toa heading"/>
    <w:basedOn w:val="ZsysbasisLKCA"/>
    <w:next w:val="BasistekstLKCA"/>
    <w:semiHidden/>
    <w:rsid w:val="0020607F"/>
  </w:style>
  <w:style w:type="paragraph" w:styleId="Lijstmetafbeeldingen">
    <w:name w:val="table of figures"/>
    <w:basedOn w:val="ZsysbasisLKCA"/>
    <w:next w:val="BasistekstLKCA"/>
    <w:semiHidden/>
    <w:rsid w:val="0020607F"/>
  </w:style>
  <w:style w:type="paragraph" w:styleId="Macrotekst">
    <w:name w:val="macro"/>
    <w:basedOn w:val="ZsysbasisLKCA"/>
    <w:next w:val="BasistekstLKCA"/>
    <w:semiHidden/>
    <w:rsid w:val="0020607F"/>
  </w:style>
  <w:style w:type="paragraph" w:styleId="Tekstopmerking">
    <w:name w:val="annotation text"/>
    <w:basedOn w:val="ZsysbasisLKCA"/>
    <w:next w:val="BasistekstLKCA"/>
    <w:semiHidden/>
    <w:rsid w:val="0020607F"/>
  </w:style>
  <w:style w:type="paragraph" w:styleId="Onderwerpvanopmerking">
    <w:name w:val="annotation subject"/>
    <w:basedOn w:val="ZsysbasisLKCA"/>
    <w:next w:val="BasistekstLKCA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LKCA">
    <w:name w:val="Opsomming teken 1e niveau LKCA"/>
    <w:basedOn w:val="ZsysbasisLKCA"/>
    <w:rsid w:val="009F4752"/>
    <w:pPr>
      <w:numPr>
        <w:numId w:val="32"/>
      </w:numPr>
    </w:pPr>
  </w:style>
  <w:style w:type="paragraph" w:customStyle="1" w:styleId="Opsommingteken2eniveauLKCA">
    <w:name w:val="Opsomming teken 2e niveau LKCA"/>
    <w:basedOn w:val="ZsysbasisLKCA"/>
    <w:rsid w:val="009F4752"/>
    <w:pPr>
      <w:numPr>
        <w:ilvl w:val="1"/>
        <w:numId w:val="32"/>
      </w:numPr>
    </w:pPr>
  </w:style>
  <w:style w:type="paragraph" w:customStyle="1" w:styleId="Opsommingteken3eniveauLKCA">
    <w:name w:val="Opsomming teken 3e niveau LKCA"/>
    <w:basedOn w:val="ZsysbasisLKCA"/>
    <w:rsid w:val="009F4752"/>
    <w:pPr>
      <w:numPr>
        <w:ilvl w:val="2"/>
        <w:numId w:val="32"/>
      </w:numPr>
    </w:pPr>
  </w:style>
  <w:style w:type="paragraph" w:customStyle="1" w:styleId="Opsommingbolletje1eniveauLKCA">
    <w:name w:val="Opsomming bolletje 1e niveau LKCA"/>
    <w:basedOn w:val="ZsysbasisLKCA"/>
    <w:qFormat/>
    <w:rsid w:val="009F4752"/>
    <w:pPr>
      <w:numPr>
        <w:numId w:val="27"/>
      </w:numPr>
    </w:pPr>
  </w:style>
  <w:style w:type="paragraph" w:customStyle="1" w:styleId="Opsommingbolletje2eniveauLKCA">
    <w:name w:val="Opsomming bolletje 2e niveau LKCA"/>
    <w:basedOn w:val="ZsysbasisLKCA"/>
    <w:qFormat/>
    <w:rsid w:val="009F4752"/>
    <w:pPr>
      <w:numPr>
        <w:ilvl w:val="1"/>
        <w:numId w:val="27"/>
      </w:numPr>
    </w:pPr>
  </w:style>
  <w:style w:type="paragraph" w:customStyle="1" w:styleId="Opsommingbolletje3eniveauLKCA">
    <w:name w:val="Opsomming bolletje 3e niveau LKCA"/>
    <w:basedOn w:val="ZsysbasisLKCA"/>
    <w:qFormat/>
    <w:rsid w:val="009F4752"/>
    <w:pPr>
      <w:numPr>
        <w:ilvl w:val="2"/>
        <w:numId w:val="27"/>
      </w:numPr>
    </w:pPr>
  </w:style>
  <w:style w:type="numbering" w:customStyle="1" w:styleId="OpsommingbolletjeLKCA">
    <w:name w:val="Opsomming bolletje LKCA"/>
    <w:uiPriority w:val="99"/>
    <w:rsid w:val="009F4752"/>
    <w:pPr>
      <w:numPr>
        <w:numId w:val="1"/>
      </w:numPr>
    </w:pPr>
  </w:style>
  <w:style w:type="paragraph" w:customStyle="1" w:styleId="Opsommingkleineletter1eniveauLKCA">
    <w:name w:val="Opsomming kleine letter 1e niveau LKCA"/>
    <w:basedOn w:val="ZsysbasisLKCA"/>
    <w:qFormat/>
    <w:rsid w:val="009F4752"/>
    <w:pPr>
      <w:numPr>
        <w:numId w:val="28"/>
      </w:numPr>
    </w:pPr>
  </w:style>
  <w:style w:type="paragraph" w:customStyle="1" w:styleId="Opsommingkleineletter2eniveauLKCA">
    <w:name w:val="Opsomming kleine letter 2e niveau LKCA"/>
    <w:basedOn w:val="ZsysbasisLKCA"/>
    <w:qFormat/>
    <w:rsid w:val="009F4752"/>
    <w:pPr>
      <w:numPr>
        <w:ilvl w:val="1"/>
        <w:numId w:val="28"/>
      </w:numPr>
    </w:pPr>
  </w:style>
  <w:style w:type="paragraph" w:customStyle="1" w:styleId="Opsommingkleineletter3eniveauLKCA">
    <w:name w:val="Opsomming kleine letter 3e niveau LKCA"/>
    <w:basedOn w:val="ZsysbasisLKCA"/>
    <w:qFormat/>
    <w:rsid w:val="009F4752"/>
    <w:pPr>
      <w:numPr>
        <w:ilvl w:val="2"/>
        <w:numId w:val="28"/>
      </w:numPr>
    </w:pPr>
  </w:style>
  <w:style w:type="numbering" w:customStyle="1" w:styleId="OpsommingkleineletterLKCA">
    <w:name w:val="Opsomming kleine letter LKCA"/>
    <w:uiPriority w:val="99"/>
    <w:rsid w:val="009F4752"/>
    <w:pPr>
      <w:numPr>
        <w:numId w:val="8"/>
      </w:numPr>
    </w:pPr>
  </w:style>
  <w:style w:type="paragraph" w:customStyle="1" w:styleId="Opsommingnummer1eniveauLKCA">
    <w:name w:val="Opsomming nummer 1e niveau LKCA"/>
    <w:basedOn w:val="ZsysbasisLKCA"/>
    <w:qFormat/>
    <w:rsid w:val="009F4752"/>
    <w:pPr>
      <w:numPr>
        <w:numId w:val="29"/>
      </w:numPr>
    </w:pPr>
  </w:style>
  <w:style w:type="paragraph" w:customStyle="1" w:styleId="Opsommingnummer2eniveauLKCA">
    <w:name w:val="Opsomming nummer 2e niveau LKCA"/>
    <w:basedOn w:val="ZsysbasisLKCA"/>
    <w:qFormat/>
    <w:rsid w:val="009F4752"/>
    <w:pPr>
      <w:numPr>
        <w:ilvl w:val="1"/>
        <w:numId w:val="29"/>
      </w:numPr>
    </w:pPr>
  </w:style>
  <w:style w:type="paragraph" w:customStyle="1" w:styleId="Opsommingnummer3eniveauLKCA">
    <w:name w:val="Opsomming nummer 3e niveau LKCA"/>
    <w:basedOn w:val="ZsysbasisLKCA"/>
    <w:qFormat/>
    <w:rsid w:val="009F4752"/>
    <w:pPr>
      <w:numPr>
        <w:ilvl w:val="2"/>
        <w:numId w:val="29"/>
      </w:numPr>
    </w:pPr>
  </w:style>
  <w:style w:type="numbering" w:customStyle="1" w:styleId="OpsommingnummerLKCA">
    <w:name w:val="Opsomming nummer LKCA"/>
    <w:uiPriority w:val="99"/>
    <w:rsid w:val="009F4752"/>
    <w:pPr>
      <w:numPr>
        <w:numId w:val="2"/>
      </w:numPr>
    </w:pPr>
  </w:style>
  <w:style w:type="paragraph" w:customStyle="1" w:styleId="Opsommingopenrondje1eniveauLKCA">
    <w:name w:val="Opsomming open rondje 1e niveau LKCA"/>
    <w:basedOn w:val="ZsysbasisLKCA"/>
    <w:rsid w:val="009F4752"/>
    <w:pPr>
      <w:numPr>
        <w:numId w:val="30"/>
      </w:numPr>
    </w:pPr>
  </w:style>
  <w:style w:type="paragraph" w:customStyle="1" w:styleId="Opsommingopenrondje2eniveauLKCA">
    <w:name w:val="Opsomming open rondje 2e niveau LKCA"/>
    <w:basedOn w:val="ZsysbasisLKCA"/>
    <w:rsid w:val="009F4752"/>
    <w:pPr>
      <w:numPr>
        <w:ilvl w:val="1"/>
        <w:numId w:val="30"/>
      </w:numPr>
    </w:pPr>
  </w:style>
  <w:style w:type="paragraph" w:customStyle="1" w:styleId="Opsommingopenrondje3eniveauLKCA">
    <w:name w:val="Opsomming open rondje 3e niveau LKCA"/>
    <w:basedOn w:val="ZsysbasisLKCA"/>
    <w:rsid w:val="009F4752"/>
    <w:pPr>
      <w:numPr>
        <w:ilvl w:val="2"/>
        <w:numId w:val="30"/>
      </w:numPr>
    </w:pPr>
  </w:style>
  <w:style w:type="numbering" w:customStyle="1" w:styleId="OpsommingopenrondjeLKCA">
    <w:name w:val="Opsomming open rondje LKCA"/>
    <w:uiPriority w:val="99"/>
    <w:rsid w:val="009F4752"/>
    <w:pPr>
      <w:numPr>
        <w:numId w:val="3"/>
      </w:numPr>
    </w:pPr>
  </w:style>
  <w:style w:type="paragraph" w:customStyle="1" w:styleId="Opsommingstreepje1eniveauLKCA">
    <w:name w:val="Opsomming streepje 1e niveau LKCA"/>
    <w:basedOn w:val="ZsysbasisLKCA"/>
    <w:qFormat/>
    <w:rsid w:val="009F4752"/>
    <w:pPr>
      <w:numPr>
        <w:numId w:val="31"/>
      </w:numPr>
    </w:pPr>
  </w:style>
  <w:style w:type="paragraph" w:customStyle="1" w:styleId="Opsommingstreepje2eniveauLKCA">
    <w:name w:val="Opsomming streepje 2e niveau LKCA"/>
    <w:basedOn w:val="ZsysbasisLKCA"/>
    <w:qFormat/>
    <w:rsid w:val="009F4752"/>
    <w:pPr>
      <w:numPr>
        <w:ilvl w:val="1"/>
        <w:numId w:val="31"/>
      </w:numPr>
    </w:pPr>
  </w:style>
  <w:style w:type="paragraph" w:customStyle="1" w:styleId="Opsommingstreepje3eniveauLKCA">
    <w:name w:val="Opsomming streepje 3e niveau LKCA"/>
    <w:basedOn w:val="ZsysbasisLKCA"/>
    <w:qFormat/>
    <w:rsid w:val="009F4752"/>
    <w:pPr>
      <w:numPr>
        <w:ilvl w:val="2"/>
        <w:numId w:val="31"/>
      </w:numPr>
    </w:pPr>
  </w:style>
  <w:style w:type="numbering" w:customStyle="1" w:styleId="OpsommingstreepjeLKCA">
    <w:name w:val="Opsomming streepje LKCA"/>
    <w:uiPriority w:val="99"/>
    <w:rsid w:val="009F4752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E07762"/>
    <w:rPr>
      <w:smallCaps/>
      <w:color w:val="C0504D" w:themeColor="accent2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E07762"/>
    <w:rPr>
      <w:i/>
      <w:iCs/>
      <w:color w:val="808080" w:themeColor="text1" w:themeTint="7F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Standaard"/>
    <w:next w:val="Standaard"/>
    <w:uiPriority w:val="37"/>
    <w:semiHidden/>
    <w:rsid w:val="00E07762"/>
  </w:style>
  <w:style w:type="paragraph" w:styleId="Citaat">
    <w:name w:val="Quote"/>
    <w:basedOn w:val="Standaard"/>
    <w:next w:val="Standaar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07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79D8"/>
    <w:rPr>
      <w:rFonts w:ascii="Maiandra GD" w:hAnsi="Maiandra GD" w:cs="Maiandra GD"/>
      <w:b/>
      <w:bCs/>
      <w:i/>
      <w:iCs/>
      <w:color w:val="4F81BD" w:themeColor="accent1"/>
      <w:sz w:val="18"/>
      <w:szCs w:val="18"/>
    </w:rPr>
  </w:style>
  <w:style w:type="character" w:styleId="Eindnootmarkering">
    <w:name w:val="endnote reference"/>
    <w:aliases w:val="Eindnootmarkering LKCA"/>
    <w:basedOn w:val="Standaardalinea-lettertype"/>
    <w:rsid w:val="00814277"/>
    <w:rPr>
      <w:sz w:val="21"/>
      <w:vertAlign w:val="superscript"/>
    </w:rPr>
  </w:style>
  <w:style w:type="paragraph" w:styleId="Geenafstand">
    <w:name w:val="No Spacing"/>
    <w:basedOn w:val="ZsysbasisLKCA"/>
    <w:next w:val="BasistekstLKC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E0776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Lijstalinea">
    <w:name w:val="List Paragraph"/>
    <w:basedOn w:val="Standaard"/>
    <w:uiPriority w:val="34"/>
    <w:semiHidden/>
    <w:rsid w:val="00E07762"/>
    <w:pPr>
      <w:ind w:left="720"/>
      <w:contextualSpacing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LKCA">
    <w:name w:val="Kopnummering LKCA"/>
    <w:uiPriority w:val="99"/>
    <w:rsid w:val="00B010D5"/>
    <w:pPr>
      <w:numPr>
        <w:numId w:val="9"/>
      </w:numPr>
    </w:pPr>
  </w:style>
  <w:style w:type="paragraph" w:customStyle="1" w:styleId="ZsyseenpuntLKCA">
    <w:name w:val="Zsyseenpunt LKCA"/>
    <w:basedOn w:val="ZsysbasisLKCA"/>
    <w:rsid w:val="00756C31"/>
    <w:pPr>
      <w:spacing w:line="20" w:lineRule="exact"/>
    </w:pPr>
    <w:rPr>
      <w:sz w:val="2"/>
    </w:rPr>
  </w:style>
  <w:style w:type="paragraph" w:customStyle="1" w:styleId="ZsysbasisdocumentgegevensLKCA">
    <w:name w:val="Zsysbasisdocumentgegevens LKCA"/>
    <w:basedOn w:val="ZsysbasisLKCA"/>
    <w:rsid w:val="00E03CE7"/>
    <w:pPr>
      <w:spacing w:line="280" w:lineRule="exact"/>
    </w:pPr>
    <w:rPr>
      <w:noProof/>
    </w:rPr>
  </w:style>
  <w:style w:type="paragraph" w:customStyle="1" w:styleId="DocumentgegevenskopjeLKCA">
    <w:name w:val="Documentgegevens kopje LKCA"/>
    <w:basedOn w:val="ZsysbasisdocumentgegevensLKCA"/>
    <w:rsid w:val="00756C31"/>
  </w:style>
  <w:style w:type="paragraph" w:customStyle="1" w:styleId="DocumentgegevensLKCA">
    <w:name w:val="Documentgegevens LKCA"/>
    <w:basedOn w:val="ZsysbasisdocumentgegevensLKCA"/>
    <w:rsid w:val="00756C31"/>
  </w:style>
  <w:style w:type="paragraph" w:customStyle="1" w:styleId="DocumentgegevensdatumLKCA">
    <w:name w:val="Documentgegevens datum LKCA"/>
    <w:basedOn w:val="ZsysbasisdocumentgegevensLKCA"/>
    <w:rsid w:val="00756C31"/>
  </w:style>
  <w:style w:type="paragraph" w:customStyle="1" w:styleId="DocumentgegevensonderwerpLKCA">
    <w:name w:val="Documentgegevens onderwerp LKCA"/>
    <w:basedOn w:val="ZsysbasisdocumentgegevensLKCA"/>
    <w:rsid w:val="00756C31"/>
  </w:style>
  <w:style w:type="paragraph" w:customStyle="1" w:styleId="DocumentgegevensextraLKCA">
    <w:name w:val="Documentgegevens extra LKCA"/>
    <w:basedOn w:val="ZsysbasisdocumentgegevensLKCA"/>
    <w:rsid w:val="00756C31"/>
  </w:style>
  <w:style w:type="paragraph" w:customStyle="1" w:styleId="PaginanummerLKCA">
    <w:name w:val="Paginanummer LKCA"/>
    <w:basedOn w:val="ZsysbasisLKCA"/>
    <w:rsid w:val="007361EE"/>
    <w:pPr>
      <w:spacing w:line="260" w:lineRule="exact"/>
    </w:pPr>
    <w:rPr>
      <w:sz w:val="14"/>
    </w:rPr>
  </w:style>
  <w:style w:type="paragraph" w:customStyle="1" w:styleId="AfzendergegevensLKCA">
    <w:name w:val="Afzendergegevens LKCA"/>
    <w:basedOn w:val="ZsysbasisdocumentgegevensLKCA"/>
    <w:rsid w:val="00135E7B"/>
  </w:style>
  <w:style w:type="paragraph" w:customStyle="1" w:styleId="AfzendergegevenskopjeLKCA">
    <w:name w:val="Afzendergegevens kopje LKCA"/>
    <w:basedOn w:val="ZsysbasisdocumentgegevensLKCA"/>
    <w:rsid w:val="00135E7B"/>
  </w:style>
  <w:style w:type="numbering" w:customStyle="1" w:styleId="OpsommingtekenLKCA">
    <w:name w:val="Opsomming teken LKCA"/>
    <w:uiPriority w:val="99"/>
    <w:rsid w:val="009F4752"/>
    <w:pPr>
      <w:numPr>
        <w:numId w:val="10"/>
      </w:numPr>
    </w:pPr>
  </w:style>
  <w:style w:type="paragraph" w:customStyle="1" w:styleId="AlineavoorfotoLKCA">
    <w:name w:val="Alinea voor foto LKCA"/>
    <w:basedOn w:val="ZsysbasisLKCA"/>
    <w:next w:val="BasistekstLKCA"/>
    <w:rsid w:val="00364E1D"/>
    <w:pPr>
      <w:spacing w:line="200" w:lineRule="atLeast"/>
    </w:pPr>
  </w:style>
  <w:style w:type="paragraph" w:customStyle="1" w:styleId="TitelLKCA">
    <w:name w:val="Titel LKCA"/>
    <w:basedOn w:val="ZsysbasisLKCA"/>
    <w:next w:val="BasistekstLKCA"/>
    <w:rsid w:val="00BA24F0"/>
    <w:pPr>
      <w:spacing w:line="520" w:lineRule="exact"/>
    </w:pPr>
    <w:rPr>
      <w:b/>
      <w:sz w:val="44"/>
    </w:rPr>
  </w:style>
  <w:style w:type="paragraph" w:customStyle="1" w:styleId="SubtitelLKCA">
    <w:name w:val="Subtitel LKCA"/>
    <w:basedOn w:val="ZsysbasisLKCA"/>
    <w:next w:val="BasistekstLKCA"/>
    <w:rsid w:val="00BA24F0"/>
    <w:pPr>
      <w:spacing w:line="520" w:lineRule="exact"/>
    </w:pPr>
    <w:rPr>
      <w:sz w:val="30"/>
    </w:rPr>
  </w:style>
  <w:style w:type="paragraph" w:customStyle="1" w:styleId="KopInhoudsopgaveLKCA">
    <w:name w:val="Kop Inhoudsopgave LKCA"/>
    <w:basedOn w:val="ZsysbasisLKCA"/>
    <w:next w:val="BasistekstLKCA"/>
    <w:rsid w:val="00E03CE7"/>
    <w:pPr>
      <w:spacing w:after="390" w:line="390" w:lineRule="atLeast"/>
    </w:pPr>
    <w:rPr>
      <w:b/>
      <w:sz w:val="28"/>
    </w:rPr>
  </w:style>
  <w:style w:type="paragraph" w:customStyle="1" w:styleId="FunctieLKCA">
    <w:name w:val="Functie LKCA"/>
    <w:basedOn w:val="ZsysbasisLKCA"/>
    <w:next w:val="BasistekstLKCA"/>
    <w:rsid w:val="00814277"/>
    <w:pPr>
      <w:widowControl/>
      <w:spacing w:line="260" w:lineRule="atLeast"/>
    </w:pPr>
    <w:rPr>
      <w:spacing w:val="30"/>
    </w:rPr>
  </w:style>
  <w:style w:type="paragraph" w:customStyle="1" w:styleId="TitelGrafiekTabelLKCA">
    <w:name w:val="Titel Grafiek / Tabel LKCA"/>
    <w:basedOn w:val="ZsysbasisLKCA"/>
    <w:next w:val="BasistekstLKCA"/>
    <w:rsid w:val="00814277"/>
    <w:pPr>
      <w:widowControl/>
      <w:spacing w:line="260" w:lineRule="atLeast"/>
    </w:pPr>
    <w:rPr>
      <w:sz w:val="18"/>
    </w:rPr>
  </w:style>
  <w:style w:type="paragraph" w:customStyle="1" w:styleId="KopeindnoottekstLKCA">
    <w:name w:val="Kop eindnoottekst LKCA"/>
    <w:basedOn w:val="Voetnoottekst"/>
    <w:next w:val="Voetnoottekst"/>
    <w:rsid w:val="00814277"/>
    <w:rPr>
      <w:i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kca.nl/wp-content/uploads/2020/02/zicht-op-cultuurcoaches.pdf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lkca.nl/wp-content/uploads/2020/02/zicht-op-cultuurcoaches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kca.nl/wp-content/uploads/2020/02/zicht-op-cultuurcoach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kca.nl/wp-content/uploads/2020/02/zicht-op-cultuurcoache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83BFDF5F0E49896687D7D229C7DD" ma:contentTypeVersion="10" ma:contentTypeDescription="Een nieuw document maken." ma:contentTypeScope="" ma:versionID="9574fd849e8e44265dcad2d9e4a55c43">
  <xsd:schema xmlns:xsd="http://www.w3.org/2001/XMLSchema" xmlns:xs="http://www.w3.org/2001/XMLSchema" xmlns:p="http://schemas.microsoft.com/office/2006/metadata/properties" xmlns:ns2="beca4962-de35-413a-b187-009ca5a9496c" xmlns:ns3="16ee8a8f-7249-439e-83ec-a62c8e3591d4" targetNamespace="http://schemas.microsoft.com/office/2006/metadata/properties" ma:root="true" ma:fieldsID="970fe952f3a7518e71cc1af3f032fb9c" ns2:_="" ns3:_="">
    <xsd:import namespace="beca4962-de35-413a-b187-009ca5a9496c"/>
    <xsd:import namespace="16ee8a8f-7249-439e-83ec-a62c8e359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4962-de35-413a-b187-009ca5a94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8a8f-7249-439e-83ec-a62c8e35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5ED4-4E2F-47EB-AA89-8C07533C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a4962-de35-413a-b187-009ca5a9496c"/>
    <ds:schemaRef ds:uri="16ee8a8f-7249-439e-83ec-a62c8e35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8C960-EE00-4E98-A8C2-160DFE5BC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BB2B0-F582-4058-BFF4-5D6ECD326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D9719-2E97-4CA8-A009-617672D0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Schout</dc:creator>
  <cp:keywords/>
  <dc:description/>
  <cp:lastModifiedBy>Ralf Steenbeek</cp:lastModifiedBy>
  <cp:revision>2</cp:revision>
  <cp:lastPrinted>2020-01-27T09:46:00Z</cp:lastPrinted>
  <dcterms:created xsi:type="dcterms:W3CDTF">2020-02-21T08:59:00Z</dcterms:created>
  <dcterms:modified xsi:type="dcterms:W3CDTF">2020-02-21T08:59:00Z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0x010100210983BFDF5F0E49896687D7D229C7DD</vt:lpwstr>
  </property>
</Properties>
</file>